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53" w:rsidRDefault="00440053" w:rsidP="00BD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005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40053" w:rsidRDefault="00440053" w:rsidP="00BD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0053">
        <w:rPr>
          <w:rFonts w:ascii="Times New Roman" w:hAnsi="Times New Roman" w:cs="Times New Roman"/>
          <w:sz w:val="24"/>
          <w:szCs w:val="24"/>
        </w:rPr>
        <w:t xml:space="preserve"> «Детский сад № 32 «Одуванчик» </w:t>
      </w:r>
      <w:proofErr w:type="gramStart"/>
      <w:r w:rsidRPr="004400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0053">
        <w:rPr>
          <w:rFonts w:ascii="Times New Roman" w:hAnsi="Times New Roman" w:cs="Times New Roman"/>
          <w:sz w:val="24"/>
          <w:szCs w:val="24"/>
        </w:rPr>
        <w:t>. Альметьевска»</w:t>
      </w:r>
    </w:p>
    <w:p w:rsidR="00440053" w:rsidRDefault="00440053" w:rsidP="00BD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053" w:rsidRPr="00440053" w:rsidRDefault="00440053" w:rsidP="00BD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2318" w:rsidRPr="00BD521E" w:rsidRDefault="004E2318" w:rsidP="00BD52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521E">
        <w:rPr>
          <w:rFonts w:ascii="Times New Roman" w:hAnsi="Times New Roman" w:cs="Times New Roman"/>
          <w:b/>
          <w:sz w:val="36"/>
          <w:szCs w:val="36"/>
        </w:rPr>
        <w:t>ПУТЕШЕСТВИЕ ПО ГОРОДУ ДОРОЖНЫХ ЗНАКОВ.</w:t>
      </w:r>
    </w:p>
    <w:p w:rsidR="004E2318" w:rsidRPr="00BD521E" w:rsidRDefault="004E2318" w:rsidP="00BD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Конспект спортивного развл</w:t>
      </w:r>
      <w:r w:rsidR="00BD521E">
        <w:rPr>
          <w:rFonts w:ascii="Times New Roman" w:hAnsi="Times New Roman" w:cs="Times New Roman"/>
          <w:sz w:val="24"/>
          <w:szCs w:val="24"/>
        </w:rPr>
        <w:t>ечения для старших дошкольников</w:t>
      </w:r>
    </w:p>
    <w:p w:rsidR="004E2318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53" w:rsidRPr="00BD521E" w:rsidRDefault="00440053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440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и провела:</w:t>
      </w:r>
    </w:p>
    <w:p w:rsidR="00440053" w:rsidRDefault="00440053" w:rsidP="00440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440053" w:rsidRDefault="00440053" w:rsidP="00440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 32 «Одуванчик»</w:t>
      </w:r>
    </w:p>
    <w:p w:rsidR="00440053" w:rsidRDefault="00440053" w:rsidP="00440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Львова Галина Дмитриевна</w:t>
      </w:r>
    </w:p>
    <w:p w:rsidR="00440053" w:rsidRDefault="00440053" w:rsidP="00440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53" w:rsidRDefault="00440053" w:rsidP="004400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053" w:rsidRPr="00BD521E" w:rsidRDefault="00440053" w:rsidP="004400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Альметьевск, 2016 г.</w:t>
      </w:r>
    </w:p>
    <w:p w:rsid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D521E">
        <w:rPr>
          <w:rFonts w:ascii="Times New Roman" w:hAnsi="Times New Roman" w:cs="Times New Roman"/>
          <w:b/>
          <w:sz w:val="24"/>
          <w:szCs w:val="24"/>
        </w:rPr>
        <w:t>Цель</w:t>
      </w:r>
      <w:r w:rsidR="00BD52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521E" w:rsidRPr="00674D77">
        <w:rPr>
          <w:rFonts w:ascii="Times New Roman" w:hAnsi="Times New Roman" w:cs="Times New Roman"/>
          <w:sz w:val="24"/>
          <w:szCs w:val="24"/>
        </w:rPr>
        <w:t>1</w:t>
      </w:r>
      <w:r w:rsidR="00BD521E">
        <w:rPr>
          <w:rFonts w:ascii="Times New Roman" w:hAnsi="Times New Roman" w:cs="Times New Roman"/>
          <w:b/>
          <w:sz w:val="24"/>
          <w:szCs w:val="24"/>
        </w:rPr>
        <w:t>. У</w:t>
      </w:r>
      <w:r w:rsidRPr="00BD521E">
        <w:rPr>
          <w:rFonts w:ascii="Times New Roman" w:hAnsi="Times New Roman" w:cs="Times New Roman"/>
          <w:sz w:val="24"/>
          <w:szCs w:val="24"/>
        </w:rPr>
        <w:t xml:space="preserve">точнить и закрепить знания детей о правилах поведения на улице, о правилах дорожного движения, о различных видах транспорта, </w:t>
      </w:r>
    </w:p>
    <w:p w:rsidR="00BD521E" w:rsidRDefault="00BD521E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4E2318" w:rsidRPr="00BD521E">
        <w:rPr>
          <w:rFonts w:ascii="Times New Roman" w:hAnsi="Times New Roman" w:cs="Times New Roman"/>
          <w:sz w:val="24"/>
          <w:szCs w:val="24"/>
        </w:rPr>
        <w:t xml:space="preserve">азвивать внимание, </w:t>
      </w:r>
    </w:p>
    <w:p w:rsidR="00BD521E" w:rsidRDefault="00BD521E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="004E2318" w:rsidRPr="00BD521E">
        <w:rPr>
          <w:rFonts w:ascii="Times New Roman" w:hAnsi="Times New Roman" w:cs="Times New Roman"/>
          <w:sz w:val="24"/>
          <w:szCs w:val="24"/>
        </w:rPr>
        <w:t xml:space="preserve">овершенствовать, координацию движений, </w:t>
      </w:r>
    </w:p>
    <w:p w:rsidR="00BD521E" w:rsidRDefault="00BD521E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</w:t>
      </w:r>
      <w:r w:rsidR="004E2318" w:rsidRPr="00BD521E">
        <w:rPr>
          <w:rFonts w:ascii="Times New Roman" w:hAnsi="Times New Roman" w:cs="Times New Roman"/>
          <w:sz w:val="24"/>
          <w:szCs w:val="24"/>
        </w:rPr>
        <w:t xml:space="preserve">креплять мышечный корсет, способствовать </w:t>
      </w:r>
    </w:p>
    <w:p w:rsidR="004E2318" w:rsidRPr="00BD521E" w:rsidRDefault="00BD521E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</w:t>
      </w:r>
      <w:r w:rsidR="004E2318" w:rsidRPr="00BD521E">
        <w:rPr>
          <w:rFonts w:ascii="Times New Roman" w:hAnsi="Times New Roman" w:cs="Times New Roman"/>
          <w:sz w:val="24"/>
          <w:szCs w:val="24"/>
        </w:rPr>
        <w:t>овершенствованию двигательных навыков, воспитывать культуру поведения в общественном транспорте.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BD521E" w:rsidRDefault="004E2318" w:rsidP="00BD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Дети входят в зал. Зал оформлен, как город: есть пешеходный переход (дорожка), автобусная остановка, стоит светофор.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21E" w:rsidRDefault="004E2318" w:rsidP="00870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D521E">
        <w:rPr>
          <w:rFonts w:ascii="Times New Roman" w:hAnsi="Times New Roman" w:cs="Times New Roman"/>
          <w:sz w:val="24"/>
          <w:szCs w:val="24"/>
        </w:rPr>
        <w:t xml:space="preserve"> Сегодня мы отправимся с вами на прогулку по Городу Дорожных Знаков.</w:t>
      </w:r>
      <w:r w:rsidR="00096041">
        <w:rPr>
          <w:rFonts w:ascii="Times New Roman" w:hAnsi="Times New Roman" w:cs="Times New Roman"/>
          <w:sz w:val="24"/>
          <w:szCs w:val="24"/>
        </w:rPr>
        <w:t xml:space="preserve">  Путь у нас будет долгим и чтобы мы не устали, я предлагаю вам сделать гимнастику для ног.</w:t>
      </w:r>
    </w:p>
    <w:p w:rsidR="00096041" w:rsidRDefault="0087096C" w:rsidP="00870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96C">
        <w:rPr>
          <w:rFonts w:ascii="Times New Roman" w:hAnsi="Times New Roman" w:cs="Times New Roman"/>
          <w:b/>
          <w:sz w:val="24"/>
          <w:szCs w:val="24"/>
        </w:rPr>
        <w:t xml:space="preserve">Гимнастика </w:t>
      </w:r>
      <w:r w:rsidR="00EB3469">
        <w:rPr>
          <w:rFonts w:ascii="Times New Roman" w:hAnsi="Times New Roman" w:cs="Times New Roman"/>
          <w:b/>
          <w:sz w:val="24"/>
          <w:szCs w:val="24"/>
        </w:rPr>
        <w:t>для ног</w:t>
      </w:r>
    </w:p>
    <w:p w:rsidR="0087096C" w:rsidRDefault="0087096C" w:rsidP="008709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469" w:rsidRDefault="006D7097" w:rsidP="008709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Раз-два-три-четыре-пять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И.П. – стоя, руки на поясе. Поднимаются на Будем ножки укреплять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оски и опускаются на всю ступню.</w:t>
      </w:r>
    </w:p>
    <w:p w:rsidR="006D7097" w:rsidRDefault="006D7097" w:rsidP="00870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носочки поднялись,</w:t>
      </w:r>
    </w:p>
    <w:p w:rsidR="006D7097" w:rsidRDefault="006D7097" w:rsidP="00870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Опустились сразу вниз.</w:t>
      </w:r>
    </w:p>
    <w:p w:rsidR="006D7097" w:rsidRDefault="006D7097" w:rsidP="00870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Выпад сделали вперед,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делают выпад правой ногой вперед, кладут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Попружинили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руки на колено и делают несколько </w:t>
      </w:r>
    </w:p>
    <w:p w:rsidR="006D7097" w:rsidRDefault="006D7097" w:rsidP="00870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назад вернулись,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пружинящих движений. Возвращаются в и.п.</w:t>
      </w:r>
    </w:p>
    <w:p w:rsidR="006D7097" w:rsidRDefault="006D7097" w:rsidP="00870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прыгать – прыг да скок!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Выполняют прыжки в чередовании с ходьбой.</w:t>
      </w:r>
    </w:p>
    <w:p w:rsidR="006D7097" w:rsidRDefault="008F348E" w:rsidP="00870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Опускайтесь на носок.</w:t>
      </w:r>
    </w:p>
    <w:p w:rsidR="008F348E" w:rsidRDefault="008F348E" w:rsidP="00870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BD521E" w:rsidRDefault="0087096C" w:rsidP="00870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96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едущий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2318" w:rsidRPr="00BD521E">
        <w:rPr>
          <w:rFonts w:ascii="Times New Roman" w:hAnsi="Times New Roman" w:cs="Times New Roman"/>
          <w:sz w:val="24"/>
          <w:szCs w:val="24"/>
        </w:rPr>
        <w:t xml:space="preserve">Сначала мы с вами пойдем пешком. </w:t>
      </w:r>
      <w:r w:rsidR="00EB3469">
        <w:rPr>
          <w:rFonts w:ascii="Times New Roman" w:hAnsi="Times New Roman" w:cs="Times New Roman"/>
          <w:sz w:val="24"/>
          <w:szCs w:val="24"/>
        </w:rPr>
        <w:t xml:space="preserve">А как называется та часть улицы, по которой ходят люди? 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96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D521E">
        <w:rPr>
          <w:rFonts w:ascii="Times New Roman" w:hAnsi="Times New Roman" w:cs="Times New Roman"/>
          <w:sz w:val="24"/>
          <w:szCs w:val="24"/>
        </w:rPr>
        <w:t>. Правильно, мы пойдем по тротуару, где ходят пешеходы.</w:t>
      </w:r>
    </w:p>
    <w:p w:rsidR="00EB3469" w:rsidRDefault="00EB3469" w:rsidP="00EB3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3469" w:rsidRPr="008F348E" w:rsidRDefault="00EB3469" w:rsidP="008F348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48E">
        <w:rPr>
          <w:rFonts w:ascii="Times New Roman" w:hAnsi="Times New Roman" w:cs="Times New Roman"/>
          <w:sz w:val="24"/>
          <w:szCs w:val="24"/>
        </w:rPr>
        <w:t>Ходьба по гимнастической скамейке, руки на поясе.</w:t>
      </w:r>
    </w:p>
    <w:p w:rsidR="00EB3469" w:rsidRPr="008F348E" w:rsidRDefault="00EB3469" w:rsidP="008F348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48E">
        <w:rPr>
          <w:rFonts w:ascii="Times New Roman" w:hAnsi="Times New Roman" w:cs="Times New Roman"/>
          <w:sz w:val="24"/>
          <w:szCs w:val="24"/>
        </w:rPr>
        <w:t>Ходьба по канату приставным шагом.</w:t>
      </w:r>
    </w:p>
    <w:p w:rsidR="004E2318" w:rsidRPr="00735B8A" w:rsidRDefault="00EB3469" w:rsidP="00BD52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48E">
        <w:rPr>
          <w:rFonts w:ascii="Times New Roman" w:hAnsi="Times New Roman" w:cs="Times New Roman"/>
          <w:sz w:val="24"/>
          <w:szCs w:val="24"/>
        </w:rPr>
        <w:t>Ходьба по массажным коврикам.</w:t>
      </w:r>
    </w:p>
    <w:p w:rsidR="004E2318" w:rsidRPr="0087096C" w:rsidRDefault="004E2318" w:rsidP="00BD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96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BD521E">
        <w:rPr>
          <w:rFonts w:ascii="Times New Roman" w:hAnsi="Times New Roman" w:cs="Times New Roman"/>
          <w:sz w:val="24"/>
          <w:szCs w:val="24"/>
        </w:rPr>
        <w:t xml:space="preserve"> Город, в котором с тобой мы живем,</w:t>
      </w:r>
    </w:p>
    <w:p w:rsidR="00BD521E" w:rsidRDefault="00BD521E" w:rsidP="008709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318" w:rsidRPr="00BD521E">
        <w:rPr>
          <w:rFonts w:ascii="Times New Roman" w:hAnsi="Times New Roman" w:cs="Times New Roman"/>
          <w:sz w:val="24"/>
          <w:szCs w:val="24"/>
        </w:rPr>
        <w:t>Можно по праву сравнить с букварем.</w:t>
      </w:r>
    </w:p>
    <w:p w:rsidR="00BD521E" w:rsidRDefault="008756CD" w:rsidP="008709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318" w:rsidRPr="00BD521E">
        <w:rPr>
          <w:rFonts w:ascii="Times New Roman" w:hAnsi="Times New Roman" w:cs="Times New Roman"/>
          <w:sz w:val="24"/>
          <w:szCs w:val="24"/>
        </w:rPr>
        <w:t>Вот она, азбука, над мостовой:</w:t>
      </w:r>
    </w:p>
    <w:p w:rsidR="004E2318" w:rsidRDefault="004E2318" w:rsidP="008709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Знаки развешаны над головой.</w:t>
      </w:r>
    </w:p>
    <w:p w:rsidR="00BD521E" w:rsidRPr="00BD521E" w:rsidRDefault="00BD521E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BD521E" w:rsidRDefault="004E2318" w:rsidP="0087096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Азбукой улиц, проспектов, дорог</w:t>
      </w:r>
    </w:p>
    <w:p w:rsidR="004E2318" w:rsidRPr="00BD521E" w:rsidRDefault="00EB3469" w:rsidP="0087096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318" w:rsidRPr="00BD521E">
        <w:rPr>
          <w:rFonts w:ascii="Times New Roman" w:hAnsi="Times New Roman" w:cs="Times New Roman"/>
          <w:sz w:val="24"/>
          <w:szCs w:val="24"/>
        </w:rPr>
        <w:t>Город дает нам все время урок.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</w:t>
      </w:r>
      <w:r w:rsidR="0087096C">
        <w:rPr>
          <w:rFonts w:ascii="Times New Roman" w:hAnsi="Times New Roman" w:cs="Times New Roman"/>
          <w:sz w:val="24"/>
          <w:szCs w:val="24"/>
        </w:rPr>
        <w:tab/>
      </w:r>
      <w:r w:rsidR="0087096C">
        <w:rPr>
          <w:rFonts w:ascii="Times New Roman" w:hAnsi="Times New Roman" w:cs="Times New Roman"/>
          <w:sz w:val="24"/>
          <w:szCs w:val="24"/>
        </w:rPr>
        <w:tab/>
      </w:r>
      <w:r w:rsidR="00EB3469">
        <w:rPr>
          <w:rFonts w:ascii="Times New Roman" w:hAnsi="Times New Roman" w:cs="Times New Roman"/>
          <w:sz w:val="24"/>
          <w:szCs w:val="24"/>
        </w:rPr>
        <w:t xml:space="preserve"> </w:t>
      </w:r>
      <w:r w:rsidRPr="00BD521E">
        <w:rPr>
          <w:rFonts w:ascii="Times New Roman" w:hAnsi="Times New Roman" w:cs="Times New Roman"/>
          <w:sz w:val="24"/>
          <w:szCs w:val="24"/>
        </w:rPr>
        <w:t>Азбуку города помни всегда,</w:t>
      </w:r>
    </w:p>
    <w:p w:rsidR="004E2318" w:rsidRDefault="004E2318" w:rsidP="0087096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Чтоб не случилась с тобою беда.</w:t>
      </w:r>
    </w:p>
    <w:p w:rsidR="00BD521E" w:rsidRPr="00BD521E" w:rsidRDefault="00BD521E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25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96C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 w:rsidRPr="00BD521E">
        <w:rPr>
          <w:rFonts w:ascii="Times New Roman" w:hAnsi="Times New Roman" w:cs="Times New Roman"/>
          <w:sz w:val="24"/>
          <w:szCs w:val="24"/>
        </w:rPr>
        <w:t xml:space="preserve"> </w:t>
      </w:r>
      <w:r w:rsidR="00674D77">
        <w:rPr>
          <w:rFonts w:ascii="Times New Roman" w:hAnsi="Times New Roman" w:cs="Times New Roman"/>
          <w:sz w:val="24"/>
          <w:szCs w:val="24"/>
        </w:rPr>
        <w:t xml:space="preserve"> </w:t>
      </w:r>
      <w:r w:rsidR="003F425E">
        <w:rPr>
          <w:rFonts w:ascii="Times New Roman" w:hAnsi="Times New Roman" w:cs="Times New Roman"/>
          <w:sz w:val="24"/>
          <w:szCs w:val="24"/>
        </w:rPr>
        <w:t xml:space="preserve">А теперь я предлагаю вам всем отправиться на стадион, где мы проведем разминку «Веселые пешеходы». Но чтобы не было с нами приключений, предлагаю четко соблюдать все правила дорожного движения. </w:t>
      </w:r>
    </w:p>
    <w:p w:rsidR="00674D77" w:rsidRDefault="00674D77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25E" w:rsidRDefault="003F425E" w:rsidP="003F4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25E">
        <w:rPr>
          <w:rFonts w:ascii="Times New Roman" w:hAnsi="Times New Roman" w:cs="Times New Roman"/>
          <w:b/>
          <w:sz w:val="24"/>
          <w:szCs w:val="24"/>
        </w:rPr>
        <w:t>П</w:t>
      </w:r>
      <w:r w:rsidR="004E2318" w:rsidRPr="003F425E">
        <w:rPr>
          <w:rFonts w:ascii="Times New Roman" w:hAnsi="Times New Roman" w:cs="Times New Roman"/>
          <w:b/>
          <w:sz w:val="24"/>
          <w:szCs w:val="24"/>
        </w:rPr>
        <w:t xml:space="preserve">од музыку </w:t>
      </w:r>
      <w:r w:rsidRPr="003F425E">
        <w:rPr>
          <w:rFonts w:ascii="Times New Roman" w:hAnsi="Times New Roman" w:cs="Times New Roman"/>
          <w:b/>
          <w:sz w:val="24"/>
          <w:szCs w:val="24"/>
        </w:rPr>
        <w:t>«Твой мир»,</w:t>
      </w:r>
      <w:r>
        <w:rPr>
          <w:rFonts w:ascii="Times New Roman" w:hAnsi="Times New Roman" w:cs="Times New Roman"/>
          <w:sz w:val="24"/>
          <w:szCs w:val="24"/>
        </w:rPr>
        <w:t xml:space="preserve"> выполняя </w:t>
      </w:r>
      <w:r w:rsidR="004E2318" w:rsidRPr="00BD521E">
        <w:rPr>
          <w:rFonts w:ascii="Times New Roman" w:hAnsi="Times New Roman" w:cs="Times New Roman"/>
          <w:sz w:val="24"/>
          <w:szCs w:val="24"/>
        </w:rPr>
        <w:t>различные виды ход</w:t>
      </w:r>
      <w:r>
        <w:rPr>
          <w:rFonts w:ascii="Times New Roman" w:hAnsi="Times New Roman" w:cs="Times New Roman"/>
          <w:sz w:val="24"/>
          <w:szCs w:val="24"/>
        </w:rPr>
        <w:t xml:space="preserve">ьбы:  </w:t>
      </w:r>
    </w:p>
    <w:p w:rsidR="000C3D54" w:rsidRDefault="004E2318" w:rsidP="003F4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на носках, широким шагом, боком, приставным шагом; бег, подскоки. 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E2318" w:rsidRDefault="004E2318" w:rsidP="000C3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D54">
        <w:rPr>
          <w:rFonts w:ascii="Times New Roman" w:hAnsi="Times New Roman" w:cs="Times New Roman"/>
          <w:b/>
          <w:sz w:val="24"/>
          <w:szCs w:val="24"/>
        </w:rPr>
        <w:t>ОРУ «Веселые пешеходы»</w:t>
      </w:r>
    </w:p>
    <w:p w:rsidR="000C3D54" w:rsidRPr="000C3D54" w:rsidRDefault="000C3D54" w:rsidP="000C3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B8A" w:rsidRDefault="004E2318" w:rsidP="00BD52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B8A">
        <w:rPr>
          <w:rFonts w:ascii="Times New Roman" w:hAnsi="Times New Roman" w:cs="Times New Roman"/>
          <w:b/>
          <w:sz w:val="24"/>
          <w:szCs w:val="24"/>
        </w:rPr>
        <w:t>«Пешеход проснулся»</w:t>
      </w:r>
      <w:r w:rsidRPr="000C3D54">
        <w:rPr>
          <w:rFonts w:ascii="Times New Roman" w:hAnsi="Times New Roman" w:cs="Times New Roman"/>
          <w:sz w:val="24"/>
          <w:szCs w:val="24"/>
        </w:rPr>
        <w:t xml:space="preserve"> И.П.: - ноги на ширине плеч, руки в стороны. </w:t>
      </w:r>
    </w:p>
    <w:p w:rsidR="00735B8A" w:rsidRDefault="004E2318" w:rsidP="00735B8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sz w:val="24"/>
          <w:szCs w:val="24"/>
        </w:rPr>
        <w:t xml:space="preserve">1-2 – поднять прямые руки вверх, посмотреть на ладошки, </w:t>
      </w:r>
    </w:p>
    <w:p w:rsidR="000C3D54" w:rsidRDefault="004E2318" w:rsidP="00735B8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sz w:val="24"/>
          <w:szCs w:val="24"/>
        </w:rPr>
        <w:t>3-4 – исходное положение (6 раз)</w:t>
      </w:r>
      <w:r w:rsidR="000C3D54">
        <w:rPr>
          <w:rFonts w:ascii="Times New Roman" w:hAnsi="Times New Roman" w:cs="Times New Roman"/>
          <w:sz w:val="24"/>
          <w:szCs w:val="24"/>
        </w:rPr>
        <w:t>.</w:t>
      </w:r>
    </w:p>
    <w:p w:rsidR="00735B8A" w:rsidRDefault="004E2318" w:rsidP="00BD52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B8A">
        <w:rPr>
          <w:rFonts w:ascii="Times New Roman" w:hAnsi="Times New Roman" w:cs="Times New Roman"/>
          <w:b/>
          <w:sz w:val="24"/>
          <w:szCs w:val="24"/>
        </w:rPr>
        <w:t>«Увидел в окно регулировщика»</w:t>
      </w:r>
      <w:r w:rsidRPr="000C3D54">
        <w:rPr>
          <w:rFonts w:ascii="Times New Roman" w:hAnsi="Times New Roman" w:cs="Times New Roman"/>
          <w:sz w:val="24"/>
          <w:szCs w:val="24"/>
        </w:rPr>
        <w:t xml:space="preserve"> И.П.: - </w:t>
      </w:r>
      <w:r w:rsidR="003F425E">
        <w:rPr>
          <w:rFonts w:ascii="Times New Roman" w:hAnsi="Times New Roman" w:cs="Times New Roman"/>
          <w:sz w:val="24"/>
          <w:szCs w:val="24"/>
        </w:rPr>
        <w:t>узкая дорожка</w:t>
      </w:r>
      <w:r w:rsidRPr="000C3D54">
        <w:rPr>
          <w:rFonts w:ascii="Times New Roman" w:hAnsi="Times New Roman" w:cs="Times New Roman"/>
          <w:sz w:val="24"/>
          <w:szCs w:val="24"/>
        </w:rPr>
        <w:t xml:space="preserve">, правая рука вверх, левая рука вниз, </w:t>
      </w:r>
    </w:p>
    <w:p w:rsidR="00735B8A" w:rsidRDefault="004E2318" w:rsidP="00735B8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sz w:val="24"/>
          <w:szCs w:val="24"/>
        </w:rPr>
        <w:t xml:space="preserve">1-2 – меняем положения рук: </w:t>
      </w:r>
      <w:proofErr w:type="gramStart"/>
      <w:r w:rsidRPr="000C3D54">
        <w:rPr>
          <w:rFonts w:ascii="Times New Roman" w:hAnsi="Times New Roman" w:cs="Times New Roman"/>
          <w:sz w:val="24"/>
          <w:szCs w:val="24"/>
        </w:rPr>
        <w:t>правую</w:t>
      </w:r>
      <w:proofErr w:type="gramEnd"/>
      <w:r w:rsidRPr="000C3D54">
        <w:rPr>
          <w:rFonts w:ascii="Times New Roman" w:hAnsi="Times New Roman" w:cs="Times New Roman"/>
          <w:sz w:val="24"/>
          <w:szCs w:val="24"/>
        </w:rPr>
        <w:t xml:space="preserve"> вперед</w:t>
      </w:r>
      <w:r w:rsidR="003F425E">
        <w:rPr>
          <w:rFonts w:ascii="Times New Roman" w:hAnsi="Times New Roman" w:cs="Times New Roman"/>
          <w:sz w:val="24"/>
          <w:szCs w:val="24"/>
        </w:rPr>
        <w:t xml:space="preserve"> </w:t>
      </w:r>
      <w:r w:rsidRPr="000C3D54">
        <w:rPr>
          <w:rFonts w:ascii="Times New Roman" w:hAnsi="Times New Roman" w:cs="Times New Roman"/>
          <w:sz w:val="24"/>
          <w:szCs w:val="24"/>
        </w:rPr>
        <w:t>-</w:t>
      </w:r>
      <w:r w:rsidR="003F425E">
        <w:rPr>
          <w:rFonts w:ascii="Times New Roman" w:hAnsi="Times New Roman" w:cs="Times New Roman"/>
          <w:sz w:val="24"/>
          <w:szCs w:val="24"/>
        </w:rPr>
        <w:t xml:space="preserve"> </w:t>
      </w:r>
      <w:r w:rsidRPr="000C3D54">
        <w:rPr>
          <w:rFonts w:ascii="Times New Roman" w:hAnsi="Times New Roman" w:cs="Times New Roman"/>
          <w:sz w:val="24"/>
          <w:szCs w:val="24"/>
        </w:rPr>
        <w:t>вниз, левую вперед</w:t>
      </w:r>
      <w:r w:rsidR="003F425E">
        <w:rPr>
          <w:rFonts w:ascii="Times New Roman" w:hAnsi="Times New Roman" w:cs="Times New Roman"/>
          <w:sz w:val="24"/>
          <w:szCs w:val="24"/>
        </w:rPr>
        <w:t xml:space="preserve"> </w:t>
      </w:r>
      <w:r w:rsidRPr="000C3D54">
        <w:rPr>
          <w:rFonts w:ascii="Times New Roman" w:hAnsi="Times New Roman" w:cs="Times New Roman"/>
          <w:sz w:val="24"/>
          <w:szCs w:val="24"/>
        </w:rPr>
        <w:t>-</w:t>
      </w:r>
      <w:r w:rsidR="003F425E">
        <w:rPr>
          <w:rFonts w:ascii="Times New Roman" w:hAnsi="Times New Roman" w:cs="Times New Roman"/>
          <w:sz w:val="24"/>
          <w:szCs w:val="24"/>
        </w:rPr>
        <w:t xml:space="preserve"> </w:t>
      </w:r>
      <w:r w:rsidRPr="000C3D54">
        <w:rPr>
          <w:rFonts w:ascii="Times New Roman" w:hAnsi="Times New Roman" w:cs="Times New Roman"/>
          <w:sz w:val="24"/>
          <w:szCs w:val="24"/>
        </w:rPr>
        <w:t xml:space="preserve">вверх, </w:t>
      </w:r>
    </w:p>
    <w:p w:rsidR="000C3D54" w:rsidRDefault="004E2318" w:rsidP="00735B8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sz w:val="24"/>
          <w:szCs w:val="24"/>
        </w:rPr>
        <w:t>3-4 повторяем счет 1-2 (6-8 раз).</w:t>
      </w:r>
    </w:p>
    <w:p w:rsidR="00735B8A" w:rsidRDefault="004E2318" w:rsidP="00BD52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B8A">
        <w:rPr>
          <w:rFonts w:ascii="Times New Roman" w:hAnsi="Times New Roman" w:cs="Times New Roman"/>
          <w:b/>
          <w:sz w:val="24"/>
          <w:szCs w:val="24"/>
        </w:rPr>
        <w:t>«Нет ли машин?»</w:t>
      </w:r>
      <w:r w:rsidRPr="000C3D54">
        <w:rPr>
          <w:rFonts w:ascii="Times New Roman" w:hAnsi="Times New Roman" w:cs="Times New Roman"/>
          <w:sz w:val="24"/>
          <w:szCs w:val="24"/>
        </w:rPr>
        <w:t xml:space="preserve"> И.П.: - ноги на ширине плеч, руки на поясе.</w:t>
      </w:r>
    </w:p>
    <w:p w:rsidR="00735B8A" w:rsidRDefault="004E2318" w:rsidP="00735B8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sz w:val="24"/>
          <w:szCs w:val="24"/>
        </w:rPr>
        <w:t xml:space="preserve">1 – поворот вправо, руки в стороны, </w:t>
      </w:r>
    </w:p>
    <w:p w:rsidR="000C3D54" w:rsidRDefault="003F425E" w:rsidP="00735B8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2318" w:rsidRPr="000C3D54">
        <w:rPr>
          <w:rFonts w:ascii="Times New Roman" w:hAnsi="Times New Roman" w:cs="Times New Roman"/>
          <w:sz w:val="24"/>
          <w:szCs w:val="24"/>
        </w:rPr>
        <w:t xml:space="preserve"> - исходное положение. То же влево (по 3 раза).</w:t>
      </w:r>
    </w:p>
    <w:p w:rsidR="00735B8A" w:rsidRDefault="004E2318" w:rsidP="00BD52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B8A">
        <w:rPr>
          <w:rFonts w:ascii="Times New Roman" w:hAnsi="Times New Roman" w:cs="Times New Roman"/>
          <w:b/>
          <w:sz w:val="24"/>
          <w:szCs w:val="24"/>
        </w:rPr>
        <w:t>«Шагаем по переходу»</w:t>
      </w:r>
      <w:r w:rsidRPr="000C3D54">
        <w:rPr>
          <w:rFonts w:ascii="Times New Roman" w:hAnsi="Times New Roman" w:cs="Times New Roman"/>
          <w:sz w:val="24"/>
          <w:szCs w:val="24"/>
        </w:rPr>
        <w:t xml:space="preserve"> И.П.: -</w:t>
      </w:r>
      <w:proofErr w:type="gramStart"/>
      <w:r w:rsidR="003F425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F425E">
        <w:rPr>
          <w:rFonts w:ascii="Times New Roman" w:hAnsi="Times New Roman" w:cs="Times New Roman"/>
          <w:sz w:val="24"/>
          <w:szCs w:val="24"/>
        </w:rPr>
        <w:t>.с.</w:t>
      </w:r>
      <w:r w:rsidRPr="000C3D54">
        <w:rPr>
          <w:rFonts w:ascii="Times New Roman" w:hAnsi="Times New Roman" w:cs="Times New Roman"/>
          <w:sz w:val="24"/>
          <w:szCs w:val="24"/>
        </w:rPr>
        <w:t xml:space="preserve">, руки в  внизу, </w:t>
      </w:r>
    </w:p>
    <w:p w:rsidR="00735B8A" w:rsidRDefault="004E2318" w:rsidP="00735B8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sz w:val="24"/>
          <w:szCs w:val="24"/>
        </w:rPr>
        <w:t xml:space="preserve">руки в стороны, </w:t>
      </w:r>
    </w:p>
    <w:p w:rsidR="00735B8A" w:rsidRPr="00674D77" w:rsidRDefault="004E2318" w:rsidP="00674D7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77">
        <w:rPr>
          <w:rFonts w:ascii="Times New Roman" w:hAnsi="Times New Roman" w:cs="Times New Roman"/>
          <w:sz w:val="24"/>
          <w:szCs w:val="24"/>
        </w:rPr>
        <w:t>правую ногу согнуть в колене,  поднять вверх, хлопок под коленом,</w:t>
      </w:r>
    </w:p>
    <w:p w:rsidR="00735B8A" w:rsidRDefault="004E2318" w:rsidP="00735B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5B8A">
        <w:rPr>
          <w:rFonts w:ascii="Times New Roman" w:hAnsi="Times New Roman" w:cs="Times New Roman"/>
          <w:sz w:val="24"/>
          <w:szCs w:val="24"/>
        </w:rPr>
        <w:t xml:space="preserve">3 – ногу опустить, руки в стороны, </w:t>
      </w:r>
    </w:p>
    <w:p w:rsidR="000C3D54" w:rsidRPr="00735B8A" w:rsidRDefault="004E2318" w:rsidP="00735B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5B8A">
        <w:rPr>
          <w:rFonts w:ascii="Times New Roman" w:hAnsi="Times New Roman" w:cs="Times New Roman"/>
          <w:sz w:val="24"/>
          <w:szCs w:val="24"/>
        </w:rPr>
        <w:t>4 – исходное положение.</w:t>
      </w:r>
    </w:p>
    <w:p w:rsidR="00735B8A" w:rsidRDefault="004E2318" w:rsidP="00BD52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B8A">
        <w:rPr>
          <w:rFonts w:ascii="Times New Roman" w:hAnsi="Times New Roman" w:cs="Times New Roman"/>
          <w:b/>
          <w:sz w:val="24"/>
          <w:szCs w:val="24"/>
        </w:rPr>
        <w:t>«Где автобус?»</w:t>
      </w:r>
      <w:r w:rsidRPr="000C3D54">
        <w:rPr>
          <w:rFonts w:ascii="Times New Roman" w:hAnsi="Times New Roman" w:cs="Times New Roman"/>
          <w:sz w:val="24"/>
          <w:szCs w:val="24"/>
        </w:rPr>
        <w:t xml:space="preserve"> И.П.: -</w:t>
      </w:r>
      <w:r w:rsidR="003F425E">
        <w:rPr>
          <w:rFonts w:ascii="Times New Roman" w:hAnsi="Times New Roman" w:cs="Times New Roman"/>
          <w:sz w:val="24"/>
          <w:szCs w:val="24"/>
        </w:rPr>
        <w:t xml:space="preserve"> ноги на ширине плеч</w:t>
      </w:r>
      <w:r w:rsidRPr="000C3D54">
        <w:rPr>
          <w:rFonts w:ascii="Times New Roman" w:hAnsi="Times New Roman" w:cs="Times New Roman"/>
          <w:sz w:val="24"/>
          <w:szCs w:val="24"/>
        </w:rPr>
        <w:t xml:space="preserve">, руки вниз, </w:t>
      </w:r>
    </w:p>
    <w:p w:rsidR="00735B8A" w:rsidRDefault="004E2318" w:rsidP="00735B8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sz w:val="24"/>
          <w:szCs w:val="24"/>
        </w:rPr>
        <w:t xml:space="preserve">1 – прыжок, ноги врозь, руки в стороны, </w:t>
      </w:r>
    </w:p>
    <w:p w:rsidR="00735B8A" w:rsidRDefault="004E2318" w:rsidP="00735B8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sz w:val="24"/>
          <w:szCs w:val="24"/>
        </w:rPr>
        <w:t xml:space="preserve">2 – исходное положение, </w:t>
      </w:r>
    </w:p>
    <w:p w:rsidR="00735B8A" w:rsidRDefault="004E2318" w:rsidP="00735B8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sz w:val="24"/>
          <w:szCs w:val="24"/>
        </w:rPr>
        <w:t xml:space="preserve">3 – повторить счет 1, </w:t>
      </w:r>
    </w:p>
    <w:p w:rsidR="00735B8A" w:rsidRDefault="004E2318" w:rsidP="00735B8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sz w:val="24"/>
          <w:szCs w:val="24"/>
        </w:rPr>
        <w:t xml:space="preserve">4 – исходное положение. </w:t>
      </w:r>
    </w:p>
    <w:p w:rsidR="004E2318" w:rsidRPr="000C3D54" w:rsidRDefault="004E2318" w:rsidP="00735B8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sz w:val="24"/>
          <w:szCs w:val="24"/>
        </w:rPr>
        <w:t>Выполнить 8-10 подпрыгиваний, чередуя их с ходьбой.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Default="004E2318" w:rsidP="000C3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D54">
        <w:rPr>
          <w:rFonts w:ascii="Times New Roman" w:hAnsi="Times New Roman" w:cs="Times New Roman"/>
          <w:b/>
          <w:sz w:val="24"/>
          <w:szCs w:val="24"/>
        </w:rPr>
        <w:t xml:space="preserve">Слышится автомобильный гудок. Вбегает </w:t>
      </w:r>
      <w:proofErr w:type="spellStart"/>
      <w:r w:rsidRPr="000C3D54"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Pr="000C3D54">
        <w:rPr>
          <w:rFonts w:ascii="Times New Roman" w:hAnsi="Times New Roman" w:cs="Times New Roman"/>
          <w:b/>
          <w:sz w:val="24"/>
          <w:szCs w:val="24"/>
        </w:rPr>
        <w:t xml:space="preserve"> Кузя.</w:t>
      </w:r>
    </w:p>
    <w:p w:rsidR="000C3D54" w:rsidRPr="000C3D54" w:rsidRDefault="000C3D54" w:rsidP="000C3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C3D54"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="000C3D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521E">
        <w:rPr>
          <w:rFonts w:ascii="Times New Roman" w:hAnsi="Times New Roman" w:cs="Times New Roman"/>
          <w:sz w:val="24"/>
          <w:szCs w:val="24"/>
        </w:rPr>
        <w:t xml:space="preserve"> Фу, чуть под машину не попал.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D521E">
        <w:rPr>
          <w:rFonts w:ascii="Times New Roman" w:hAnsi="Times New Roman" w:cs="Times New Roman"/>
          <w:sz w:val="24"/>
          <w:szCs w:val="24"/>
        </w:rPr>
        <w:t xml:space="preserve"> Здравствуй, как тебя зовут?</w:t>
      </w:r>
    </w:p>
    <w:p w:rsidR="004E2318" w:rsidRPr="000C3D54" w:rsidRDefault="000C3D54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392F"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Pr="00FC39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318" w:rsidRPr="000C3D54">
        <w:rPr>
          <w:rFonts w:ascii="Times New Roman" w:hAnsi="Times New Roman" w:cs="Times New Roman"/>
          <w:sz w:val="24"/>
          <w:szCs w:val="24"/>
        </w:rPr>
        <w:t xml:space="preserve"> </w:t>
      </w:r>
      <w:r w:rsidR="00FC392F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FC392F">
        <w:rPr>
          <w:rFonts w:ascii="Times New Roman" w:hAnsi="Times New Roman" w:cs="Times New Roman"/>
          <w:sz w:val="24"/>
          <w:szCs w:val="24"/>
        </w:rPr>
        <w:t>д</w:t>
      </w:r>
      <w:r w:rsidR="004E2318" w:rsidRPr="000C3D54">
        <w:rPr>
          <w:rFonts w:ascii="Times New Roman" w:hAnsi="Times New Roman" w:cs="Times New Roman"/>
          <w:sz w:val="24"/>
          <w:szCs w:val="24"/>
        </w:rPr>
        <w:t>омовенок</w:t>
      </w:r>
      <w:proofErr w:type="spellEnd"/>
      <w:r w:rsidR="004E2318" w:rsidRPr="000C3D54">
        <w:rPr>
          <w:rFonts w:ascii="Times New Roman" w:hAnsi="Times New Roman" w:cs="Times New Roman"/>
          <w:sz w:val="24"/>
          <w:szCs w:val="24"/>
        </w:rPr>
        <w:t xml:space="preserve"> Кузя.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92F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D521E">
        <w:rPr>
          <w:rFonts w:ascii="Times New Roman" w:hAnsi="Times New Roman" w:cs="Times New Roman"/>
          <w:sz w:val="24"/>
          <w:szCs w:val="24"/>
        </w:rPr>
        <w:t xml:space="preserve"> Ты где переходил дорогу, что чуть под машину не попал?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392F"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="000C3D54" w:rsidRPr="00FC392F">
        <w:rPr>
          <w:rFonts w:ascii="Times New Roman" w:hAnsi="Times New Roman" w:cs="Times New Roman"/>
          <w:b/>
          <w:sz w:val="24"/>
          <w:szCs w:val="24"/>
        </w:rPr>
        <w:t>.</w:t>
      </w:r>
      <w:r w:rsidR="000C3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21E">
        <w:rPr>
          <w:rFonts w:ascii="Times New Roman" w:hAnsi="Times New Roman" w:cs="Times New Roman"/>
          <w:sz w:val="24"/>
          <w:szCs w:val="24"/>
        </w:rPr>
        <w:t xml:space="preserve"> Где было удобно, там и перешел.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D521E">
        <w:rPr>
          <w:rFonts w:ascii="Times New Roman" w:hAnsi="Times New Roman" w:cs="Times New Roman"/>
          <w:sz w:val="24"/>
          <w:szCs w:val="24"/>
        </w:rPr>
        <w:t xml:space="preserve"> </w:t>
      </w:r>
      <w:r w:rsidR="00674D77">
        <w:rPr>
          <w:rFonts w:ascii="Times New Roman" w:hAnsi="Times New Roman" w:cs="Times New Roman"/>
          <w:sz w:val="24"/>
          <w:szCs w:val="24"/>
        </w:rPr>
        <w:t xml:space="preserve"> </w:t>
      </w:r>
      <w:r w:rsidRPr="00BD521E">
        <w:rPr>
          <w:rFonts w:ascii="Times New Roman" w:hAnsi="Times New Roman" w:cs="Times New Roman"/>
          <w:sz w:val="24"/>
          <w:szCs w:val="24"/>
        </w:rPr>
        <w:t>Ребята, где нужно переходить дорогу?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b/>
          <w:sz w:val="24"/>
          <w:szCs w:val="24"/>
        </w:rPr>
        <w:t>Дети:</w:t>
      </w:r>
      <w:r w:rsidR="000C3D54">
        <w:rPr>
          <w:rFonts w:ascii="Times New Roman" w:hAnsi="Times New Roman" w:cs="Times New Roman"/>
          <w:sz w:val="24"/>
          <w:szCs w:val="24"/>
        </w:rPr>
        <w:t xml:space="preserve"> </w:t>
      </w:r>
      <w:r w:rsidR="00FC392F">
        <w:rPr>
          <w:rFonts w:ascii="Times New Roman" w:hAnsi="Times New Roman" w:cs="Times New Roman"/>
          <w:sz w:val="24"/>
          <w:szCs w:val="24"/>
        </w:rPr>
        <w:t xml:space="preserve">    </w:t>
      </w:r>
      <w:r w:rsidRPr="00BD521E">
        <w:rPr>
          <w:rFonts w:ascii="Times New Roman" w:hAnsi="Times New Roman" w:cs="Times New Roman"/>
          <w:sz w:val="24"/>
          <w:szCs w:val="24"/>
        </w:rPr>
        <w:t>Пешеход! Пешеход!</w:t>
      </w:r>
    </w:p>
    <w:p w:rsidR="004E2318" w:rsidRPr="00BD521E" w:rsidRDefault="000C3D54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2318" w:rsidRPr="00BD521E">
        <w:rPr>
          <w:rFonts w:ascii="Times New Roman" w:hAnsi="Times New Roman" w:cs="Times New Roman"/>
          <w:sz w:val="24"/>
          <w:szCs w:val="24"/>
        </w:rPr>
        <w:t xml:space="preserve"> Помни ты про переход!</w:t>
      </w:r>
    </w:p>
    <w:p w:rsidR="004E2318" w:rsidRPr="00BD521E" w:rsidRDefault="000C3D54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2318" w:rsidRPr="00BD521E">
        <w:rPr>
          <w:rFonts w:ascii="Times New Roman" w:hAnsi="Times New Roman" w:cs="Times New Roman"/>
          <w:sz w:val="24"/>
          <w:szCs w:val="24"/>
        </w:rPr>
        <w:t xml:space="preserve"> Подземный, наземный,</w:t>
      </w:r>
    </w:p>
    <w:p w:rsidR="004E2318" w:rsidRPr="00BD521E" w:rsidRDefault="000C3D54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4E2318" w:rsidRPr="00BD521E">
        <w:rPr>
          <w:rFonts w:ascii="Times New Roman" w:hAnsi="Times New Roman" w:cs="Times New Roman"/>
          <w:sz w:val="24"/>
          <w:szCs w:val="24"/>
        </w:rPr>
        <w:t>Похожий</w:t>
      </w:r>
      <w:proofErr w:type="gramEnd"/>
      <w:r w:rsidR="004E2318" w:rsidRPr="00BD521E">
        <w:rPr>
          <w:rFonts w:ascii="Times New Roman" w:hAnsi="Times New Roman" w:cs="Times New Roman"/>
          <w:sz w:val="24"/>
          <w:szCs w:val="24"/>
        </w:rPr>
        <w:t xml:space="preserve"> на зебру.</w:t>
      </w:r>
    </w:p>
    <w:p w:rsidR="004E2318" w:rsidRPr="00BD521E" w:rsidRDefault="000C3D54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2318" w:rsidRPr="00BD521E">
        <w:rPr>
          <w:rFonts w:ascii="Times New Roman" w:hAnsi="Times New Roman" w:cs="Times New Roman"/>
          <w:sz w:val="24"/>
          <w:szCs w:val="24"/>
        </w:rPr>
        <w:t xml:space="preserve">Знай, что </w:t>
      </w:r>
      <w:r w:rsidR="00674D77">
        <w:rPr>
          <w:rFonts w:ascii="Times New Roman" w:hAnsi="Times New Roman" w:cs="Times New Roman"/>
          <w:sz w:val="24"/>
          <w:szCs w:val="24"/>
        </w:rPr>
        <w:t xml:space="preserve">это </w:t>
      </w:r>
      <w:r w:rsidR="004E2318" w:rsidRPr="00BD521E">
        <w:rPr>
          <w:rFonts w:ascii="Times New Roman" w:hAnsi="Times New Roman" w:cs="Times New Roman"/>
          <w:sz w:val="24"/>
          <w:szCs w:val="24"/>
        </w:rPr>
        <w:t>переход</w:t>
      </w:r>
      <w:r w:rsidR="00674D77">
        <w:rPr>
          <w:rFonts w:ascii="Times New Roman" w:hAnsi="Times New Roman" w:cs="Times New Roman"/>
          <w:sz w:val="24"/>
          <w:szCs w:val="24"/>
        </w:rPr>
        <w:t>.</w:t>
      </w:r>
      <w:r w:rsidR="004E2318" w:rsidRPr="00BD521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C392F" w:rsidRDefault="004E2318" w:rsidP="000C3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 w:rsidR="000C3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21E">
        <w:rPr>
          <w:rFonts w:ascii="Times New Roman" w:hAnsi="Times New Roman" w:cs="Times New Roman"/>
          <w:sz w:val="24"/>
          <w:szCs w:val="24"/>
        </w:rPr>
        <w:t xml:space="preserve">Правильно, </w:t>
      </w:r>
      <w:r w:rsidR="00FC392F">
        <w:rPr>
          <w:rFonts w:ascii="Times New Roman" w:hAnsi="Times New Roman" w:cs="Times New Roman"/>
          <w:sz w:val="24"/>
          <w:szCs w:val="24"/>
        </w:rPr>
        <w:t xml:space="preserve">дорогу надо переходить только </w:t>
      </w:r>
      <w:r w:rsidRPr="00BD521E">
        <w:rPr>
          <w:rFonts w:ascii="Times New Roman" w:hAnsi="Times New Roman" w:cs="Times New Roman"/>
          <w:sz w:val="24"/>
          <w:szCs w:val="24"/>
        </w:rPr>
        <w:t>по пешеходному переходу. Давайте покажем Кузе,  где необходимо переходить дорогу</w:t>
      </w:r>
      <w:r w:rsidR="00FC392F">
        <w:rPr>
          <w:rFonts w:ascii="Times New Roman" w:hAnsi="Times New Roman" w:cs="Times New Roman"/>
          <w:sz w:val="24"/>
          <w:szCs w:val="24"/>
        </w:rPr>
        <w:t>,</w:t>
      </w:r>
      <w:r w:rsidRPr="00BD521E">
        <w:rPr>
          <w:rFonts w:ascii="Times New Roman" w:hAnsi="Times New Roman" w:cs="Times New Roman"/>
          <w:sz w:val="24"/>
          <w:szCs w:val="24"/>
        </w:rPr>
        <w:t xml:space="preserve"> дети вместе с Кузей идут   по п</w:t>
      </w:r>
      <w:r w:rsidR="00FC392F">
        <w:rPr>
          <w:rFonts w:ascii="Times New Roman" w:hAnsi="Times New Roman" w:cs="Times New Roman"/>
          <w:sz w:val="24"/>
          <w:szCs w:val="24"/>
        </w:rPr>
        <w:t>ешеходному переходу (дорожке). Кузя, а ты хоть знаешь на какой сигнал светофора надо переходить дорогу?</w:t>
      </w:r>
    </w:p>
    <w:p w:rsidR="00FC392F" w:rsidRDefault="00FC392F" w:rsidP="000C3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92F"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Pr="00FC39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я знаю! Только на зеленый сигнал светофора.</w:t>
      </w:r>
    </w:p>
    <w:p w:rsidR="00FC392F" w:rsidRDefault="00FC392F" w:rsidP="000C3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92F">
        <w:rPr>
          <w:rFonts w:ascii="Times New Roman" w:hAnsi="Times New Roman" w:cs="Times New Roman"/>
          <w:sz w:val="24"/>
          <w:szCs w:val="24"/>
        </w:rPr>
        <w:t>А вот мы сейчас и проверим, какие вы внимательные.</w:t>
      </w:r>
    </w:p>
    <w:p w:rsidR="00FC392F" w:rsidRDefault="00FC392F" w:rsidP="000C3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92F" w:rsidRDefault="00FC392F" w:rsidP="00FC3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92F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D25FC5">
        <w:rPr>
          <w:rFonts w:ascii="Times New Roman" w:hAnsi="Times New Roman" w:cs="Times New Roman"/>
          <w:b/>
          <w:sz w:val="24"/>
          <w:szCs w:val="24"/>
        </w:rPr>
        <w:t>на внимание «Светофор»</w:t>
      </w:r>
    </w:p>
    <w:p w:rsidR="00674D77" w:rsidRDefault="00674D77" w:rsidP="00FC3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C5" w:rsidRDefault="00D25FC5" w:rsidP="00D25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Светит красный светофор: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стоят на месте.</w:t>
      </w:r>
    </w:p>
    <w:p w:rsidR="00D25FC5" w:rsidRDefault="00D25FC5" w:rsidP="00D25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проезда – стой, шофер!</w:t>
      </w:r>
    </w:p>
    <w:p w:rsidR="00D25FC5" w:rsidRDefault="00D25FC5" w:rsidP="00D25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значит жди,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выполняют полуприседание.</w:t>
      </w:r>
    </w:p>
    <w:p w:rsidR="00D25FC5" w:rsidRDefault="00D25FC5" w:rsidP="00D25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зеленый впереди.</w:t>
      </w:r>
    </w:p>
    <w:p w:rsidR="00D25FC5" w:rsidRDefault="00D25FC5" w:rsidP="00D25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зеленый светофор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двигаются по кругу топающим шагом.</w:t>
      </w:r>
    </w:p>
    <w:p w:rsidR="00D25FC5" w:rsidRDefault="00D25FC5" w:rsidP="00D25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Поезжай вперед шофер!</w:t>
      </w:r>
    </w:p>
    <w:p w:rsidR="00D25FC5" w:rsidRDefault="00D25FC5" w:rsidP="00D25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Стук-стук-стук, день-день-день,</w:t>
      </w:r>
    </w:p>
    <w:p w:rsidR="00D25FC5" w:rsidRDefault="00D25FC5" w:rsidP="00D25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мы ездим целый день.</w:t>
      </w:r>
    </w:p>
    <w:p w:rsidR="00D25FC5" w:rsidRPr="00D25FC5" w:rsidRDefault="00D25FC5" w:rsidP="00D25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92F" w:rsidRDefault="00FC392F" w:rsidP="00FC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FC5">
        <w:rPr>
          <w:rFonts w:ascii="Times New Roman" w:hAnsi="Times New Roman" w:cs="Times New Roman"/>
          <w:sz w:val="24"/>
          <w:szCs w:val="24"/>
        </w:rPr>
        <w:t>А чтобы мы были внимательные с вами всегда, а предлагаю сделать гимнастику для глаз.</w:t>
      </w:r>
    </w:p>
    <w:p w:rsidR="00D25FC5" w:rsidRDefault="00D25FC5" w:rsidP="00D25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Гимнастика для глаз «Зайка»</w:t>
      </w:r>
    </w:p>
    <w:p w:rsidR="00D25FC5" w:rsidRDefault="00D25FC5" w:rsidP="00D25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C5" w:rsidRDefault="00D45927" w:rsidP="00D45927">
      <w:pPr>
        <w:spacing w:after="0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вправо поскакал,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FC5">
        <w:rPr>
          <w:rFonts w:ascii="Times New Roman" w:hAnsi="Times New Roman" w:cs="Times New Roman"/>
          <w:sz w:val="24"/>
          <w:szCs w:val="24"/>
        </w:rPr>
        <w:t>дети прослеживают движения зайчика взглядом,</w:t>
      </w:r>
    </w:p>
    <w:p w:rsidR="00D25FC5" w:rsidRDefault="00D25FC5" w:rsidP="00D25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зайку увидал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7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27BF9">
        <w:rPr>
          <w:rFonts w:ascii="Times New Roman" w:hAnsi="Times New Roman" w:cs="Times New Roman"/>
          <w:sz w:val="24"/>
          <w:szCs w:val="24"/>
        </w:rPr>
        <w:t>олова остается в фиксированном положении.</w:t>
      </w:r>
    </w:p>
    <w:p w:rsidR="00227BF9" w:rsidRDefault="00227BF9" w:rsidP="00D25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влево поскакал,</w:t>
      </w:r>
    </w:p>
    <w:p w:rsidR="00227BF9" w:rsidRDefault="00227BF9" w:rsidP="00D25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взглядом увидал.</w:t>
      </w:r>
    </w:p>
    <w:p w:rsidR="00227BF9" w:rsidRDefault="00227BF9" w:rsidP="00D25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– вправо, зайка – влево.</w:t>
      </w:r>
    </w:p>
    <w:p w:rsidR="00227BF9" w:rsidRDefault="00227BF9" w:rsidP="00D25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какой зайчонок смелый!</w:t>
      </w:r>
    </w:p>
    <w:p w:rsidR="00227BF9" w:rsidRDefault="00227BF9" w:rsidP="00D25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скачет вверх и вниз.</w:t>
      </w:r>
    </w:p>
    <w:p w:rsidR="00227BF9" w:rsidRDefault="00227BF9" w:rsidP="00227BF9">
      <w:pPr>
        <w:spacing w:after="0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 зайку оглянись.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Смотрят за спину, ищут зайчика через левое плечо, а потом через правое.</w:t>
      </w:r>
    </w:p>
    <w:p w:rsidR="00227BF9" w:rsidRDefault="00227BF9" w:rsidP="00227BF9">
      <w:pPr>
        <w:spacing w:after="0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Зайчик спрятался от нас.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Закрывают глаза на несколько секунд.</w:t>
      </w:r>
    </w:p>
    <w:p w:rsidR="00227BF9" w:rsidRPr="00D25FC5" w:rsidRDefault="00227BF9" w:rsidP="00227BF9">
      <w:pPr>
        <w:spacing w:after="0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Открывать не надо глаз.</w:t>
      </w:r>
    </w:p>
    <w:p w:rsidR="00D25FC5" w:rsidRPr="00D25FC5" w:rsidRDefault="00D25FC5" w:rsidP="00D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2318" w:rsidRPr="00BD521E" w:rsidRDefault="00FC392F" w:rsidP="000C3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D521E">
        <w:rPr>
          <w:rFonts w:ascii="Times New Roman" w:hAnsi="Times New Roman" w:cs="Times New Roman"/>
          <w:sz w:val="24"/>
          <w:szCs w:val="24"/>
        </w:rPr>
        <w:t xml:space="preserve"> </w:t>
      </w:r>
      <w:r w:rsidR="00227BF9">
        <w:rPr>
          <w:rFonts w:ascii="Times New Roman" w:hAnsi="Times New Roman" w:cs="Times New Roman"/>
          <w:sz w:val="24"/>
          <w:szCs w:val="24"/>
        </w:rPr>
        <w:t xml:space="preserve">Вот теперь вы стали внимательными, т.к. наши глазки отдохнули. </w:t>
      </w:r>
      <w:r w:rsidR="004E2318" w:rsidRPr="00BD521E">
        <w:rPr>
          <w:rFonts w:ascii="Times New Roman" w:hAnsi="Times New Roman" w:cs="Times New Roman"/>
          <w:sz w:val="24"/>
          <w:szCs w:val="24"/>
        </w:rPr>
        <w:t>Скажите, ребята, какие бывают пешеходные переходы? (ответы детей) Правильно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4E2318" w:rsidRPr="00BD521E">
        <w:rPr>
          <w:rFonts w:ascii="Times New Roman" w:hAnsi="Times New Roman" w:cs="Times New Roman"/>
          <w:sz w:val="24"/>
          <w:szCs w:val="24"/>
        </w:rPr>
        <w:t xml:space="preserve"> </w:t>
      </w:r>
      <w:r w:rsidR="000C3D54">
        <w:rPr>
          <w:rFonts w:ascii="Times New Roman" w:hAnsi="Times New Roman" w:cs="Times New Roman"/>
          <w:sz w:val="24"/>
          <w:szCs w:val="24"/>
        </w:rPr>
        <w:t xml:space="preserve"> </w:t>
      </w:r>
      <w:r w:rsidR="004E2318" w:rsidRPr="00BD521E">
        <w:rPr>
          <w:rFonts w:ascii="Times New Roman" w:hAnsi="Times New Roman" w:cs="Times New Roman"/>
          <w:sz w:val="24"/>
          <w:szCs w:val="24"/>
        </w:rPr>
        <w:t xml:space="preserve"> наземные и подземные (показывает картинки). Кузя, ты понял,  где нужно переходить дорогу?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C3D54"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="000C3D54">
        <w:rPr>
          <w:rFonts w:ascii="Times New Roman" w:hAnsi="Times New Roman" w:cs="Times New Roman"/>
          <w:sz w:val="24"/>
          <w:szCs w:val="24"/>
        </w:rPr>
        <w:t xml:space="preserve">. </w:t>
      </w:r>
      <w:r w:rsidRPr="00BD521E">
        <w:rPr>
          <w:rFonts w:ascii="Times New Roman" w:hAnsi="Times New Roman" w:cs="Times New Roman"/>
          <w:sz w:val="24"/>
          <w:szCs w:val="24"/>
        </w:rPr>
        <w:t xml:space="preserve"> Конечно, понял. По пешеходному переходу.</w:t>
      </w:r>
    </w:p>
    <w:p w:rsidR="004E2318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0C3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BF9" w:rsidRPr="00227BF9">
        <w:rPr>
          <w:rFonts w:ascii="Times New Roman" w:hAnsi="Times New Roman" w:cs="Times New Roman"/>
          <w:sz w:val="24"/>
          <w:szCs w:val="24"/>
        </w:rPr>
        <w:t>Правильно Кузя, по пешеходному переходу, а это у нас наземный</w:t>
      </w:r>
      <w:r w:rsidR="00227BF9">
        <w:rPr>
          <w:rFonts w:ascii="Times New Roman" w:hAnsi="Times New Roman" w:cs="Times New Roman"/>
          <w:sz w:val="24"/>
          <w:szCs w:val="24"/>
        </w:rPr>
        <w:t xml:space="preserve">  </w:t>
      </w:r>
      <w:r w:rsidR="00227BF9" w:rsidRPr="00227BF9">
        <w:rPr>
          <w:rFonts w:ascii="Times New Roman" w:hAnsi="Times New Roman" w:cs="Times New Roman"/>
          <w:sz w:val="24"/>
          <w:szCs w:val="24"/>
        </w:rPr>
        <w:t>переход.</w:t>
      </w:r>
      <w:r w:rsidR="00227BF9">
        <w:rPr>
          <w:rFonts w:ascii="Times New Roman" w:hAnsi="Times New Roman" w:cs="Times New Roman"/>
          <w:sz w:val="24"/>
          <w:szCs w:val="24"/>
        </w:rPr>
        <w:t xml:space="preserve"> </w:t>
      </w:r>
      <w:r w:rsidRPr="00BD521E">
        <w:rPr>
          <w:rFonts w:ascii="Times New Roman" w:hAnsi="Times New Roman" w:cs="Times New Roman"/>
          <w:sz w:val="24"/>
          <w:szCs w:val="24"/>
        </w:rPr>
        <w:t>Чтобы зак</w:t>
      </w:r>
      <w:r w:rsidR="00227BF9">
        <w:rPr>
          <w:rFonts w:ascii="Times New Roman" w:hAnsi="Times New Roman" w:cs="Times New Roman"/>
          <w:sz w:val="24"/>
          <w:szCs w:val="24"/>
        </w:rPr>
        <w:t>репить эти правила</w:t>
      </w:r>
      <w:r w:rsidR="000C3D54">
        <w:rPr>
          <w:rFonts w:ascii="Times New Roman" w:hAnsi="Times New Roman" w:cs="Times New Roman"/>
          <w:sz w:val="24"/>
          <w:szCs w:val="24"/>
        </w:rPr>
        <w:t>, мы поиграем</w:t>
      </w:r>
      <w:r w:rsidR="00FC392F">
        <w:rPr>
          <w:rFonts w:ascii="Times New Roman" w:hAnsi="Times New Roman" w:cs="Times New Roman"/>
          <w:sz w:val="24"/>
          <w:szCs w:val="24"/>
        </w:rPr>
        <w:t>.</w:t>
      </w:r>
      <w:r w:rsidR="000C3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D54" w:rsidRPr="00BD521E" w:rsidRDefault="000C3D54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Default="004E2318" w:rsidP="000C3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D54">
        <w:rPr>
          <w:rFonts w:ascii="Times New Roman" w:hAnsi="Times New Roman" w:cs="Times New Roman"/>
          <w:b/>
          <w:sz w:val="24"/>
          <w:szCs w:val="24"/>
        </w:rPr>
        <w:t>Игра «Подземный переход»</w:t>
      </w:r>
    </w:p>
    <w:p w:rsidR="004E2318" w:rsidRDefault="004E2318" w:rsidP="000C3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Дети делятся на две команды. По сигналу ведущего бегу по «подземному переходу» - тоннелю. Чья команда быстрей перейдет на другую сторону «улицы», та и выиграла.</w:t>
      </w:r>
    </w:p>
    <w:p w:rsidR="000C3D54" w:rsidRPr="00BD521E" w:rsidRDefault="000C3D54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0C3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21E">
        <w:rPr>
          <w:rFonts w:ascii="Times New Roman" w:hAnsi="Times New Roman" w:cs="Times New Roman"/>
          <w:sz w:val="24"/>
          <w:szCs w:val="24"/>
        </w:rPr>
        <w:t>Кузя, скажи</w:t>
      </w:r>
      <w:r w:rsidR="00674D77">
        <w:rPr>
          <w:rFonts w:ascii="Times New Roman" w:hAnsi="Times New Roman" w:cs="Times New Roman"/>
          <w:sz w:val="24"/>
          <w:szCs w:val="24"/>
        </w:rPr>
        <w:t xml:space="preserve">  мне</w:t>
      </w:r>
      <w:r w:rsidRPr="00BD521E">
        <w:rPr>
          <w:rFonts w:ascii="Times New Roman" w:hAnsi="Times New Roman" w:cs="Times New Roman"/>
          <w:sz w:val="24"/>
          <w:szCs w:val="24"/>
        </w:rPr>
        <w:t>,</w:t>
      </w:r>
      <w:r w:rsidR="00674D77">
        <w:rPr>
          <w:rFonts w:ascii="Times New Roman" w:hAnsi="Times New Roman" w:cs="Times New Roman"/>
          <w:sz w:val="24"/>
          <w:szCs w:val="24"/>
        </w:rPr>
        <w:t xml:space="preserve"> пожалуйста, </w:t>
      </w:r>
      <w:r w:rsidRPr="00BD521E">
        <w:rPr>
          <w:rFonts w:ascii="Times New Roman" w:hAnsi="Times New Roman" w:cs="Times New Roman"/>
          <w:sz w:val="24"/>
          <w:szCs w:val="24"/>
        </w:rPr>
        <w:t xml:space="preserve"> а куда ты так торопился?</w:t>
      </w:r>
    </w:p>
    <w:p w:rsidR="004E2318" w:rsidRPr="00BD521E" w:rsidRDefault="004E2318" w:rsidP="00227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D54"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="000C3D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521E">
        <w:rPr>
          <w:rFonts w:ascii="Times New Roman" w:hAnsi="Times New Roman" w:cs="Times New Roman"/>
          <w:sz w:val="24"/>
          <w:szCs w:val="24"/>
        </w:rPr>
        <w:t xml:space="preserve">Я убегал от Бабы – Яги. Она хочет, чтобы я жил у нее в  избушке, а </w:t>
      </w:r>
      <w:r w:rsidR="00227BF9">
        <w:rPr>
          <w:rFonts w:ascii="Times New Roman" w:hAnsi="Times New Roman" w:cs="Times New Roman"/>
          <w:sz w:val="24"/>
          <w:szCs w:val="24"/>
        </w:rPr>
        <w:t xml:space="preserve"> </w:t>
      </w:r>
      <w:r w:rsidRPr="00BD521E">
        <w:rPr>
          <w:rFonts w:ascii="Times New Roman" w:hAnsi="Times New Roman" w:cs="Times New Roman"/>
          <w:sz w:val="24"/>
          <w:szCs w:val="24"/>
        </w:rPr>
        <w:t xml:space="preserve">я </w:t>
      </w:r>
      <w:r w:rsidR="00227BF9">
        <w:rPr>
          <w:rFonts w:ascii="Times New Roman" w:hAnsi="Times New Roman" w:cs="Times New Roman"/>
          <w:sz w:val="24"/>
          <w:szCs w:val="24"/>
        </w:rPr>
        <w:t xml:space="preserve">    </w:t>
      </w:r>
      <w:r w:rsidRPr="00BD521E">
        <w:rPr>
          <w:rFonts w:ascii="Times New Roman" w:hAnsi="Times New Roman" w:cs="Times New Roman"/>
          <w:sz w:val="24"/>
          <w:szCs w:val="24"/>
        </w:rPr>
        <w:t xml:space="preserve">хочу </w:t>
      </w:r>
      <w:r w:rsidR="00227BF9">
        <w:rPr>
          <w:rFonts w:ascii="Times New Roman" w:hAnsi="Times New Roman" w:cs="Times New Roman"/>
          <w:sz w:val="24"/>
          <w:szCs w:val="24"/>
        </w:rPr>
        <w:t xml:space="preserve">жить </w:t>
      </w:r>
      <w:r w:rsidRPr="00BD521E">
        <w:rPr>
          <w:rFonts w:ascii="Times New Roman" w:hAnsi="Times New Roman" w:cs="Times New Roman"/>
          <w:sz w:val="24"/>
          <w:szCs w:val="24"/>
        </w:rPr>
        <w:t>с людьми</w:t>
      </w:r>
      <w:r w:rsidR="00227BF9">
        <w:rPr>
          <w:rFonts w:ascii="Times New Roman" w:hAnsi="Times New Roman" w:cs="Times New Roman"/>
          <w:sz w:val="24"/>
          <w:szCs w:val="24"/>
        </w:rPr>
        <w:t>, но в деревне</w:t>
      </w:r>
      <w:r w:rsidRPr="00BD521E">
        <w:rPr>
          <w:rFonts w:ascii="Times New Roman" w:hAnsi="Times New Roman" w:cs="Times New Roman"/>
          <w:sz w:val="24"/>
          <w:szCs w:val="24"/>
        </w:rPr>
        <w:t>. У Яги в лесу очень  скучно. А</w:t>
      </w:r>
      <w:r w:rsidR="00674D77">
        <w:rPr>
          <w:rFonts w:ascii="Times New Roman" w:hAnsi="Times New Roman" w:cs="Times New Roman"/>
          <w:sz w:val="24"/>
          <w:szCs w:val="24"/>
        </w:rPr>
        <w:t xml:space="preserve"> попал,  я оказывается, </w:t>
      </w:r>
      <w:r w:rsidRPr="00BD521E">
        <w:rPr>
          <w:rFonts w:ascii="Times New Roman" w:hAnsi="Times New Roman" w:cs="Times New Roman"/>
          <w:sz w:val="24"/>
          <w:szCs w:val="24"/>
        </w:rPr>
        <w:t xml:space="preserve"> в городе я заблудился. Помогите мне добраться</w:t>
      </w:r>
      <w:r w:rsidR="000C3D54">
        <w:rPr>
          <w:rFonts w:ascii="Times New Roman" w:hAnsi="Times New Roman" w:cs="Times New Roman"/>
          <w:sz w:val="24"/>
          <w:szCs w:val="24"/>
        </w:rPr>
        <w:t xml:space="preserve"> </w:t>
      </w:r>
      <w:r w:rsidRPr="00BD521E">
        <w:rPr>
          <w:rFonts w:ascii="Times New Roman" w:hAnsi="Times New Roman" w:cs="Times New Roman"/>
          <w:sz w:val="24"/>
          <w:szCs w:val="24"/>
        </w:rPr>
        <w:t>до моей деревни.</w:t>
      </w:r>
    </w:p>
    <w:p w:rsidR="004E2318" w:rsidRDefault="004E2318" w:rsidP="000C3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674D77">
        <w:rPr>
          <w:rFonts w:ascii="Times New Roman" w:hAnsi="Times New Roman" w:cs="Times New Roman"/>
          <w:sz w:val="24"/>
          <w:szCs w:val="24"/>
        </w:rPr>
        <w:t xml:space="preserve"> </w:t>
      </w:r>
      <w:r w:rsidRPr="00BD521E">
        <w:rPr>
          <w:rFonts w:ascii="Times New Roman" w:hAnsi="Times New Roman" w:cs="Times New Roman"/>
          <w:sz w:val="24"/>
          <w:szCs w:val="24"/>
        </w:rPr>
        <w:t xml:space="preserve">Ребята, поможем </w:t>
      </w:r>
      <w:proofErr w:type="spellStart"/>
      <w:r w:rsidRPr="00BD521E">
        <w:rPr>
          <w:rFonts w:ascii="Times New Roman" w:hAnsi="Times New Roman" w:cs="Times New Roman"/>
          <w:sz w:val="24"/>
          <w:szCs w:val="24"/>
        </w:rPr>
        <w:t>домовенку</w:t>
      </w:r>
      <w:proofErr w:type="spellEnd"/>
      <w:r w:rsidRPr="00BD521E">
        <w:rPr>
          <w:rFonts w:ascii="Times New Roman" w:hAnsi="Times New Roman" w:cs="Times New Roman"/>
          <w:sz w:val="24"/>
          <w:szCs w:val="24"/>
        </w:rPr>
        <w:t>? (ответы детей) Тогда, сейчас мы пойдем на автобусную остановку</w:t>
      </w:r>
      <w:r w:rsidR="006D7097">
        <w:rPr>
          <w:rFonts w:ascii="Times New Roman" w:hAnsi="Times New Roman" w:cs="Times New Roman"/>
          <w:sz w:val="24"/>
          <w:szCs w:val="24"/>
        </w:rPr>
        <w:t>, а потом</w:t>
      </w:r>
      <w:r w:rsidRPr="00BD521E">
        <w:rPr>
          <w:rFonts w:ascii="Times New Roman" w:hAnsi="Times New Roman" w:cs="Times New Roman"/>
          <w:sz w:val="24"/>
          <w:szCs w:val="24"/>
        </w:rPr>
        <w:t xml:space="preserve"> поедем на авто</w:t>
      </w:r>
      <w:r w:rsidR="008065B9">
        <w:rPr>
          <w:rFonts w:ascii="Times New Roman" w:hAnsi="Times New Roman" w:cs="Times New Roman"/>
          <w:sz w:val="24"/>
          <w:szCs w:val="24"/>
        </w:rPr>
        <w:t>мобил</w:t>
      </w:r>
      <w:r w:rsidRPr="00BD521E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8065B9" w:rsidRDefault="008065B9" w:rsidP="000C3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097" w:rsidRDefault="008065B9" w:rsidP="00806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Фонопедическое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упражнение «Легковой автомобиль»</w:t>
      </w:r>
    </w:p>
    <w:p w:rsidR="008065B9" w:rsidRDefault="008065B9" w:rsidP="008065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5B9" w:rsidRDefault="008065B9" w:rsidP="008065B9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Легковой автомобиль – БР! БР! РРР!</w:t>
      </w:r>
    </w:p>
    <w:p w:rsidR="008065B9" w:rsidRDefault="008065B9" w:rsidP="008065B9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дороге мчится – БР! БР! РРР!</w:t>
      </w:r>
    </w:p>
    <w:p w:rsidR="008065B9" w:rsidRDefault="008065B9" w:rsidP="008065B9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ним густая пыль – БР! БР! РРР!</w:t>
      </w:r>
    </w:p>
    <w:p w:rsidR="008065B9" w:rsidRDefault="008065B9" w:rsidP="008065B9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Тучею клубится – БР! БР! РРР!</w:t>
      </w:r>
    </w:p>
    <w:p w:rsidR="000C3D54" w:rsidRPr="00BD521E" w:rsidRDefault="000C3D54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Default="000C3D54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2318" w:rsidRPr="00BD521E">
        <w:rPr>
          <w:rFonts w:ascii="Times New Roman" w:hAnsi="Times New Roman" w:cs="Times New Roman"/>
          <w:sz w:val="24"/>
          <w:szCs w:val="24"/>
        </w:rPr>
        <w:t>Какой это знак? (показывает знак «Автобусная остановка», дети отвечают). Сейчас мы увидим, чья команда быстрее переедет с одной остановки на другую.</w:t>
      </w:r>
    </w:p>
    <w:p w:rsidR="000C3D54" w:rsidRPr="00BD521E" w:rsidRDefault="000C3D54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Default="004E2318" w:rsidP="000C3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D54">
        <w:rPr>
          <w:rFonts w:ascii="Times New Roman" w:hAnsi="Times New Roman" w:cs="Times New Roman"/>
          <w:b/>
          <w:sz w:val="24"/>
          <w:szCs w:val="24"/>
        </w:rPr>
        <w:t>Игра «Перевези пассажира»</w:t>
      </w:r>
    </w:p>
    <w:p w:rsidR="004E2318" w:rsidRPr="00BD521E" w:rsidRDefault="004E2318" w:rsidP="00346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Дети делятся на две команды. Выбирается «водитель», он держит обруч </w:t>
      </w:r>
      <w:r w:rsidR="00346C07" w:rsidRPr="00BD521E">
        <w:rPr>
          <w:rFonts w:ascii="Times New Roman" w:hAnsi="Times New Roman" w:cs="Times New Roman"/>
          <w:sz w:val="24"/>
          <w:szCs w:val="24"/>
        </w:rPr>
        <w:t>– э</w:t>
      </w:r>
      <w:r w:rsidRPr="00BD521E">
        <w:rPr>
          <w:rFonts w:ascii="Times New Roman" w:hAnsi="Times New Roman" w:cs="Times New Roman"/>
          <w:sz w:val="24"/>
          <w:szCs w:val="24"/>
        </w:rPr>
        <w:t>то автобус. По сигналу «Водитель» перевозит пассажиров с одной остановки на другую. Кто быстрей перевезет пассажиров, та команда победила.</w:t>
      </w:r>
    </w:p>
    <w:p w:rsidR="004E2318" w:rsidRDefault="004E2318" w:rsidP="00806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Во время игры забегает Баба-Яга. Она пытается всех растолкать. Кузя прячется за детьми.</w:t>
      </w:r>
    </w:p>
    <w:p w:rsidR="000C3D54" w:rsidRPr="00BD521E" w:rsidRDefault="000C3D54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BD521E" w:rsidRDefault="004E2318" w:rsidP="000C3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D521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D521E">
        <w:rPr>
          <w:rFonts w:ascii="Times New Roman" w:hAnsi="Times New Roman" w:cs="Times New Roman"/>
          <w:sz w:val="24"/>
          <w:szCs w:val="24"/>
        </w:rPr>
        <w:t>Уважаемая</w:t>
      </w:r>
      <w:proofErr w:type="gramEnd"/>
      <w:r w:rsidRPr="00BD521E">
        <w:rPr>
          <w:rFonts w:ascii="Times New Roman" w:hAnsi="Times New Roman" w:cs="Times New Roman"/>
          <w:sz w:val="24"/>
          <w:szCs w:val="24"/>
        </w:rPr>
        <w:t>, нельзя себя так вести в автобусе.</w:t>
      </w:r>
    </w:p>
    <w:p w:rsidR="004E2318" w:rsidRPr="00BD521E" w:rsidRDefault="004E2318" w:rsidP="000C3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5B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BD521E">
        <w:rPr>
          <w:rFonts w:ascii="Times New Roman" w:hAnsi="Times New Roman" w:cs="Times New Roman"/>
          <w:sz w:val="24"/>
          <w:szCs w:val="24"/>
        </w:rPr>
        <w:t xml:space="preserve"> Я не уважаемая, а самая настоящая Баб</w:t>
      </w:r>
      <w:proofErr w:type="gramStart"/>
      <w:r w:rsidRPr="00BD521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D521E">
        <w:rPr>
          <w:rFonts w:ascii="Times New Roman" w:hAnsi="Times New Roman" w:cs="Times New Roman"/>
          <w:sz w:val="24"/>
          <w:szCs w:val="24"/>
        </w:rPr>
        <w:t xml:space="preserve"> Яга. Мне надо спешить. А вы мне мешаете.</w:t>
      </w:r>
    </w:p>
    <w:p w:rsidR="004E2318" w:rsidRPr="00BD521E" w:rsidRDefault="004E2318" w:rsidP="0080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0C3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21E">
        <w:rPr>
          <w:rFonts w:ascii="Times New Roman" w:hAnsi="Times New Roman" w:cs="Times New Roman"/>
          <w:sz w:val="24"/>
          <w:szCs w:val="24"/>
        </w:rPr>
        <w:t>Ребята. Давайте расскажем Бабе-Яге, к</w:t>
      </w:r>
      <w:r w:rsidR="008065B9">
        <w:rPr>
          <w:rFonts w:ascii="Times New Roman" w:hAnsi="Times New Roman" w:cs="Times New Roman"/>
          <w:sz w:val="24"/>
          <w:szCs w:val="24"/>
        </w:rPr>
        <w:t xml:space="preserve">ак нужно вести себя в автобусе </w:t>
      </w:r>
      <w:r w:rsidRPr="00BD521E">
        <w:rPr>
          <w:rFonts w:ascii="Times New Roman" w:hAnsi="Times New Roman" w:cs="Times New Roman"/>
          <w:sz w:val="24"/>
          <w:szCs w:val="24"/>
        </w:rPr>
        <w:t xml:space="preserve">(рассказы детей) </w:t>
      </w:r>
      <w:r w:rsidR="000C3D54">
        <w:rPr>
          <w:rFonts w:ascii="Times New Roman" w:hAnsi="Times New Roman" w:cs="Times New Roman"/>
          <w:sz w:val="24"/>
          <w:szCs w:val="24"/>
        </w:rPr>
        <w:t xml:space="preserve"> </w:t>
      </w:r>
      <w:r w:rsidRPr="00BD521E">
        <w:rPr>
          <w:rFonts w:ascii="Times New Roman" w:hAnsi="Times New Roman" w:cs="Times New Roman"/>
          <w:sz w:val="24"/>
          <w:szCs w:val="24"/>
        </w:rPr>
        <w:t>Баба-Яга, а куда ты так спешишь?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BD521E">
        <w:rPr>
          <w:rFonts w:ascii="Times New Roman" w:hAnsi="Times New Roman" w:cs="Times New Roman"/>
          <w:sz w:val="24"/>
          <w:szCs w:val="24"/>
        </w:rPr>
        <w:t xml:space="preserve"> </w:t>
      </w:r>
      <w:r w:rsidR="000C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21E">
        <w:rPr>
          <w:rFonts w:ascii="Times New Roman" w:hAnsi="Times New Roman" w:cs="Times New Roman"/>
          <w:sz w:val="24"/>
          <w:szCs w:val="24"/>
        </w:rPr>
        <w:t>Домовенка</w:t>
      </w:r>
      <w:proofErr w:type="spellEnd"/>
      <w:r w:rsidRPr="00BD521E">
        <w:rPr>
          <w:rFonts w:ascii="Times New Roman" w:hAnsi="Times New Roman" w:cs="Times New Roman"/>
          <w:sz w:val="24"/>
          <w:szCs w:val="24"/>
        </w:rPr>
        <w:t xml:space="preserve"> Кузю ищу. Сбежал он от меня. Вы его не видели?</w:t>
      </w:r>
    </w:p>
    <w:p w:rsidR="004E2318" w:rsidRPr="00BD521E" w:rsidRDefault="004E2318" w:rsidP="0080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54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806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21E">
        <w:rPr>
          <w:rFonts w:ascii="Times New Roman" w:hAnsi="Times New Roman" w:cs="Times New Roman"/>
          <w:sz w:val="24"/>
          <w:szCs w:val="24"/>
        </w:rPr>
        <w:t>Видели, только, он не хочет с тобой жить в лесу. Ему хочется жить в деревне. Отпусти его.</w:t>
      </w:r>
    </w:p>
    <w:p w:rsidR="004E2318" w:rsidRPr="00BD521E" w:rsidRDefault="004E2318" w:rsidP="0080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BD521E">
        <w:rPr>
          <w:rFonts w:ascii="Times New Roman" w:hAnsi="Times New Roman" w:cs="Times New Roman"/>
          <w:sz w:val="24"/>
          <w:szCs w:val="24"/>
        </w:rPr>
        <w:t xml:space="preserve"> Нет, не отпущу. Никуда он от меня не убежит, в городе заблудится. С ним обязательно что-нибудь случится – под машину попадет. Никто ему не поможет.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D521E">
        <w:rPr>
          <w:rFonts w:ascii="Times New Roman" w:hAnsi="Times New Roman" w:cs="Times New Roman"/>
          <w:sz w:val="24"/>
          <w:szCs w:val="24"/>
        </w:rPr>
        <w:t xml:space="preserve"> Ребята ему помогут.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BD521E">
        <w:rPr>
          <w:rFonts w:ascii="Times New Roman" w:hAnsi="Times New Roman" w:cs="Times New Roman"/>
          <w:sz w:val="24"/>
          <w:szCs w:val="24"/>
        </w:rPr>
        <w:t xml:space="preserve"> (видит Кузю) Вот ты где! Не помогут, я заколдовала светофор, перепутала все знаки.</w:t>
      </w:r>
    </w:p>
    <w:p w:rsidR="004E2318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D521E">
        <w:rPr>
          <w:rFonts w:ascii="Times New Roman" w:hAnsi="Times New Roman" w:cs="Times New Roman"/>
          <w:sz w:val="24"/>
          <w:szCs w:val="24"/>
        </w:rPr>
        <w:t>.</w:t>
      </w:r>
      <w:r w:rsidR="00346C07">
        <w:rPr>
          <w:rFonts w:ascii="Times New Roman" w:hAnsi="Times New Roman" w:cs="Times New Roman"/>
          <w:sz w:val="24"/>
          <w:szCs w:val="24"/>
        </w:rPr>
        <w:t xml:space="preserve"> </w:t>
      </w:r>
      <w:r w:rsidRPr="00BD521E">
        <w:rPr>
          <w:rFonts w:ascii="Times New Roman" w:hAnsi="Times New Roman" w:cs="Times New Roman"/>
          <w:sz w:val="24"/>
          <w:szCs w:val="24"/>
        </w:rPr>
        <w:t xml:space="preserve"> Наши дети знают правила дорожного движения, они исправят светофор.</w:t>
      </w:r>
    </w:p>
    <w:p w:rsidR="00E06C94" w:rsidRPr="00BD521E" w:rsidRDefault="00E06C94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C94" w:rsidRPr="00E06C94" w:rsidRDefault="004E2318" w:rsidP="00E06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C94">
        <w:rPr>
          <w:rFonts w:ascii="Times New Roman" w:hAnsi="Times New Roman" w:cs="Times New Roman"/>
          <w:b/>
          <w:sz w:val="24"/>
          <w:szCs w:val="24"/>
        </w:rPr>
        <w:t>Игра «Сложи светофор»</w:t>
      </w:r>
    </w:p>
    <w:p w:rsidR="004E2318" w:rsidRDefault="004E2318" w:rsidP="00E06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Дети делятся на две команды по три человека. Каждый участник подбегает к «светофору» (два прямоугольника с тремя кружками) и выкладывает один цветной кружок. Кто быстрее и правильно выложит цвета светофора.</w:t>
      </w:r>
    </w:p>
    <w:p w:rsidR="00E06C94" w:rsidRPr="00BD521E" w:rsidRDefault="00E06C94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Pr="00BD521E">
        <w:rPr>
          <w:rFonts w:ascii="Times New Roman" w:hAnsi="Times New Roman" w:cs="Times New Roman"/>
          <w:sz w:val="24"/>
          <w:szCs w:val="24"/>
        </w:rPr>
        <w:t>.</w:t>
      </w:r>
      <w:r w:rsidR="00E06C94">
        <w:rPr>
          <w:rFonts w:ascii="Times New Roman" w:hAnsi="Times New Roman" w:cs="Times New Roman"/>
          <w:sz w:val="24"/>
          <w:szCs w:val="24"/>
        </w:rPr>
        <w:t xml:space="preserve"> </w:t>
      </w:r>
      <w:r w:rsidRPr="00BD521E">
        <w:rPr>
          <w:rFonts w:ascii="Times New Roman" w:hAnsi="Times New Roman" w:cs="Times New Roman"/>
          <w:sz w:val="24"/>
          <w:szCs w:val="24"/>
        </w:rPr>
        <w:t>Вот видишь, Баба-Яга, наши дети расколдовали светофор. Хочешь с ними поиграть в игру «Автомобили, пешеходы и светофор»?</w:t>
      </w:r>
    </w:p>
    <w:p w:rsidR="004E2318" w:rsidRPr="00BD521E" w:rsidRDefault="00E06C94" w:rsidP="00346C0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318" w:rsidRPr="00BD521E">
        <w:rPr>
          <w:rFonts w:ascii="Times New Roman" w:hAnsi="Times New Roman" w:cs="Times New Roman"/>
          <w:sz w:val="24"/>
          <w:szCs w:val="24"/>
        </w:rPr>
        <w:t>Кто следит, чтоб все в пути</w:t>
      </w:r>
    </w:p>
    <w:p w:rsidR="004E2318" w:rsidRPr="00BD521E" w:rsidRDefault="004E2318" w:rsidP="00346C0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Знали, как себя вести?</w:t>
      </w:r>
    </w:p>
    <w:p w:rsidR="004E2318" w:rsidRPr="00BD521E" w:rsidRDefault="004E2318" w:rsidP="00346C0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Внимание, глядит в упор</w:t>
      </w:r>
    </w:p>
    <w:p w:rsidR="004E2318" w:rsidRPr="00BD521E" w:rsidRDefault="004E2318" w:rsidP="00346C0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На вас трехглазый светофор –</w:t>
      </w:r>
    </w:p>
    <w:p w:rsidR="004E2318" w:rsidRPr="00BD521E" w:rsidRDefault="004E2318" w:rsidP="00346C0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Зеленый, желтый, красный глаз.</w:t>
      </w:r>
    </w:p>
    <w:p w:rsidR="004E2318" w:rsidRPr="00BD521E" w:rsidRDefault="004E2318" w:rsidP="00346C0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Он каждому дает приказ.</w:t>
      </w:r>
      <w:r w:rsidR="00346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E06C94" w:rsidRDefault="004E2318" w:rsidP="00E06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C94">
        <w:rPr>
          <w:rFonts w:ascii="Times New Roman" w:hAnsi="Times New Roman" w:cs="Times New Roman"/>
          <w:b/>
          <w:sz w:val="24"/>
          <w:szCs w:val="24"/>
        </w:rPr>
        <w:t>Игра «Автомобили, пешеходы и светофор»</w:t>
      </w:r>
    </w:p>
    <w:p w:rsidR="00E06C94" w:rsidRDefault="004E2318" w:rsidP="0080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Одной группе участников раздаются рули – они «автомобили», </w:t>
      </w:r>
      <w:r w:rsidR="008065B9">
        <w:rPr>
          <w:rFonts w:ascii="Times New Roman" w:hAnsi="Times New Roman" w:cs="Times New Roman"/>
          <w:sz w:val="24"/>
          <w:szCs w:val="24"/>
        </w:rPr>
        <w:t xml:space="preserve">а </w:t>
      </w:r>
      <w:r w:rsidRPr="00BD521E">
        <w:rPr>
          <w:rFonts w:ascii="Times New Roman" w:hAnsi="Times New Roman" w:cs="Times New Roman"/>
          <w:sz w:val="24"/>
          <w:szCs w:val="24"/>
        </w:rPr>
        <w:t>другой сумки, коляски –</w:t>
      </w:r>
      <w:r w:rsidR="008065B9">
        <w:rPr>
          <w:rFonts w:ascii="Times New Roman" w:hAnsi="Times New Roman" w:cs="Times New Roman"/>
          <w:sz w:val="24"/>
          <w:szCs w:val="24"/>
        </w:rPr>
        <w:t xml:space="preserve"> </w:t>
      </w:r>
      <w:r w:rsidRPr="00BD521E">
        <w:rPr>
          <w:rFonts w:ascii="Times New Roman" w:hAnsi="Times New Roman" w:cs="Times New Roman"/>
          <w:sz w:val="24"/>
          <w:szCs w:val="24"/>
        </w:rPr>
        <w:t xml:space="preserve">они пешеходы. Ведущий показывает два кружка разного цвета кружки красного и зеленого цветов, оба кружка желтого цвета и дает пояснение, для кого какой сигнал «загорается» - для водителей или пешеходов. Автомобили на зеленый сигнал - едут, </w:t>
      </w:r>
      <w:r w:rsidR="00F504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D52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D521E">
        <w:rPr>
          <w:rFonts w:ascii="Times New Roman" w:hAnsi="Times New Roman" w:cs="Times New Roman"/>
          <w:sz w:val="24"/>
          <w:szCs w:val="24"/>
        </w:rPr>
        <w:t xml:space="preserve"> -  желтый стоят, на красный – приседают. </w:t>
      </w:r>
      <w:proofErr w:type="gramStart"/>
      <w:r w:rsidRPr="00BD521E">
        <w:rPr>
          <w:rFonts w:ascii="Times New Roman" w:hAnsi="Times New Roman" w:cs="Times New Roman"/>
          <w:sz w:val="24"/>
          <w:szCs w:val="24"/>
        </w:rPr>
        <w:t>Пешеходы</w:t>
      </w:r>
      <w:r w:rsidR="00F504D2">
        <w:rPr>
          <w:rFonts w:ascii="Times New Roman" w:hAnsi="Times New Roman" w:cs="Times New Roman"/>
          <w:sz w:val="24"/>
          <w:szCs w:val="24"/>
        </w:rPr>
        <w:t xml:space="preserve"> -</w:t>
      </w:r>
      <w:r w:rsidRPr="00BD521E">
        <w:rPr>
          <w:rFonts w:ascii="Times New Roman" w:hAnsi="Times New Roman" w:cs="Times New Roman"/>
          <w:sz w:val="24"/>
          <w:szCs w:val="24"/>
        </w:rPr>
        <w:t xml:space="preserve"> на зеленый сигнал</w:t>
      </w:r>
      <w:r w:rsidR="00F504D2">
        <w:rPr>
          <w:rFonts w:ascii="Times New Roman" w:hAnsi="Times New Roman" w:cs="Times New Roman"/>
          <w:sz w:val="24"/>
          <w:szCs w:val="24"/>
        </w:rPr>
        <w:t xml:space="preserve"> светофора</w:t>
      </w:r>
      <w:r w:rsidRPr="00BD521E">
        <w:rPr>
          <w:rFonts w:ascii="Times New Roman" w:hAnsi="Times New Roman" w:cs="Times New Roman"/>
          <w:sz w:val="24"/>
          <w:szCs w:val="24"/>
        </w:rPr>
        <w:t xml:space="preserve"> переходят дорогу по пешеходному переходу, на – желтый останавливаются, на красный –</w:t>
      </w:r>
      <w:r w:rsidR="00F504D2">
        <w:rPr>
          <w:rFonts w:ascii="Times New Roman" w:hAnsi="Times New Roman" w:cs="Times New Roman"/>
          <w:sz w:val="24"/>
          <w:szCs w:val="24"/>
        </w:rPr>
        <w:t xml:space="preserve"> </w:t>
      </w:r>
      <w:r w:rsidRPr="00BD521E">
        <w:rPr>
          <w:rFonts w:ascii="Times New Roman" w:hAnsi="Times New Roman" w:cs="Times New Roman"/>
          <w:sz w:val="24"/>
          <w:szCs w:val="24"/>
        </w:rPr>
        <w:t xml:space="preserve"> все берутся за руки.</w:t>
      </w:r>
      <w:proofErr w:type="gramEnd"/>
    </w:p>
    <w:p w:rsidR="004E2318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Баба-Яга старается запутать детей, но у нее ничего не получается.</w:t>
      </w:r>
    </w:p>
    <w:p w:rsidR="00F504D2" w:rsidRPr="00BD521E" w:rsidRDefault="00F504D2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F5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21E">
        <w:rPr>
          <w:rFonts w:ascii="Times New Roman" w:hAnsi="Times New Roman" w:cs="Times New Roman"/>
          <w:sz w:val="24"/>
          <w:szCs w:val="24"/>
        </w:rPr>
        <w:t>Наши ребята хорошо знают сигналы светофора.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BD521E">
        <w:rPr>
          <w:rFonts w:ascii="Times New Roman" w:hAnsi="Times New Roman" w:cs="Times New Roman"/>
          <w:sz w:val="24"/>
          <w:szCs w:val="24"/>
        </w:rPr>
        <w:t>. Светофор то знают, а дорожные знаки не знают.</w:t>
      </w:r>
    </w:p>
    <w:p w:rsidR="004E2318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D521E">
        <w:rPr>
          <w:rFonts w:ascii="Times New Roman" w:hAnsi="Times New Roman" w:cs="Times New Roman"/>
          <w:sz w:val="24"/>
          <w:szCs w:val="24"/>
        </w:rPr>
        <w:t xml:space="preserve">  Давай проверим.</w:t>
      </w:r>
    </w:p>
    <w:p w:rsidR="00E06C94" w:rsidRPr="00BD521E" w:rsidRDefault="00E06C94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E06C94" w:rsidRDefault="004E2318" w:rsidP="00E06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C94">
        <w:rPr>
          <w:rFonts w:ascii="Times New Roman" w:hAnsi="Times New Roman" w:cs="Times New Roman"/>
          <w:b/>
          <w:sz w:val="24"/>
          <w:szCs w:val="24"/>
        </w:rPr>
        <w:t>Игра «Собери дорожные знаки»</w:t>
      </w:r>
    </w:p>
    <w:p w:rsidR="004E2318" w:rsidRPr="00BD521E" w:rsidRDefault="004E2318" w:rsidP="00346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В игре принимают </w:t>
      </w:r>
      <w:r w:rsidR="00346C07">
        <w:rPr>
          <w:rFonts w:ascii="Times New Roman" w:hAnsi="Times New Roman" w:cs="Times New Roman"/>
          <w:sz w:val="24"/>
          <w:szCs w:val="24"/>
        </w:rPr>
        <w:t>участие все дети. Перед ни</w:t>
      </w:r>
      <w:r w:rsidRPr="00BD521E">
        <w:rPr>
          <w:rFonts w:ascii="Times New Roman" w:hAnsi="Times New Roman" w:cs="Times New Roman"/>
          <w:sz w:val="24"/>
          <w:szCs w:val="24"/>
        </w:rPr>
        <w:t xml:space="preserve">ми </w:t>
      </w:r>
      <w:r w:rsidR="00346C07">
        <w:rPr>
          <w:rFonts w:ascii="Times New Roman" w:hAnsi="Times New Roman" w:cs="Times New Roman"/>
          <w:sz w:val="24"/>
          <w:szCs w:val="24"/>
        </w:rPr>
        <w:t>выкладыва</w:t>
      </w:r>
      <w:r w:rsidRPr="00BD521E">
        <w:rPr>
          <w:rFonts w:ascii="Times New Roman" w:hAnsi="Times New Roman" w:cs="Times New Roman"/>
          <w:sz w:val="24"/>
          <w:szCs w:val="24"/>
        </w:rPr>
        <w:t xml:space="preserve">ются  </w:t>
      </w:r>
      <w:r w:rsidR="00346C07">
        <w:rPr>
          <w:rFonts w:ascii="Times New Roman" w:hAnsi="Times New Roman" w:cs="Times New Roman"/>
          <w:sz w:val="24"/>
          <w:szCs w:val="24"/>
        </w:rPr>
        <w:t>в конвертах разрезанные дорожные знаки</w:t>
      </w:r>
      <w:r w:rsidRPr="00BD52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6C07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BD521E">
        <w:rPr>
          <w:rFonts w:ascii="Times New Roman" w:hAnsi="Times New Roman" w:cs="Times New Roman"/>
          <w:sz w:val="24"/>
          <w:szCs w:val="24"/>
        </w:rPr>
        <w:t xml:space="preserve">). </w:t>
      </w:r>
      <w:r w:rsidR="00346C07">
        <w:rPr>
          <w:rFonts w:ascii="Times New Roman" w:hAnsi="Times New Roman" w:cs="Times New Roman"/>
          <w:sz w:val="24"/>
          <w:szCs w:val="24"/>
        </w:rPr>
        <w:t>Дети собирают их, а потом рассказывают про знаки  стихи.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D521E">
        <w:rPr>
          <w:rFonts w:ascii="Times New Roman" w:hAnsi="Times New Roman" w:cs="Times New Roman"/>
          <w:sz w:val="24"/>
          <w:szCs w:val="24"/>
        </w:rPr>
        <w:t xml:space="preserve">  Убедилась, Яга, что наши ребята знают дорожные знаки. Они еще и стихи знают о них. (Дети берут по одному знаку и выстраиваются в ряд, каждый рассказывает о своем знаке).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BD521E" w:rsidRDefault="00F504D2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 </w:t>
      </w:r>
      <w:r w:rsidR="004E2318" w:rsidRPr="00BD521E">
        <w:rPr>
          <w:rFonts w:ascii="Times New Roman" w:hAnsi="Times New Roman" w:cs="Times New Roman"/>
          <w:sz w:val="24"/>
          <w:szCs w:val="24"/>
        </w:rPr>
        <w:t>Ну, а теперь, все знаки,</w:t>
      </w:r>
    </w:p>
    <w:p w:rsidR="004E2318" w:rsidRPr="00BD521E" w:rsidRDefault="004E2318" w:rsidP="00F504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</w:t>
      </w:r>
      <w:r w:rsidR="00F504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521E">
        <w:rPr>
          <w:rFonts w:ascii="Times New Roman" w:hAnsi="Times New Roman" w:cs="Times New Roman"/>
          <w:sz w:val="24"/>
          <w:szCs w:val="24"/>
        </w:rPr>
        <w:t>Становитесь дружно в ряд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</w:t>
      </w:r>
      <w:r w:rsidR="00F504D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D521E">
        <w:rPr>
          <w:rFonts w:ascii="Times New Roman" w:hAnsi="Times New Roman" w:cs="Times New Roman"/>
          <w:sz w:val="24"/>
          <w:szCs w:val="24"/>
        </w:rPr>
        <w:t>И все правила движенья</w:t>
      </w:r>
    </w:p>
    <w:p w:rsidR="004E2318" w:rsidRDefault="00F504D2" w:rsidP="00F504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2318" w:rsidRPr="00BD521E">
        <w:rPr>
          <w:rFonts w:ascii="Times New Roman" w:hAnsi="Times New Roman" w:cs="Times New Roman"/>
          <w:sz w:val="24"/>
          <w:szCs w:val="24"/>
        </w:rPr>
        <w:t xml:space="preserve"> </w:t>
      </w:r>
      <w:r w:rsidR="008756CD">
        <w:rPr>
          <w:rFonts w:ascii="Times New Roman" w:hAnsi="Times New Roman" w:cs="Times New Roman"/>
          <w:sz w:val="24"/>
          <w:szCs w:val="24"/>
        </w:rPr>
        <w:t xml:space="preserve"> </w:t>
      </w:r>
      <w:r w:rsidR="004E2318" w:rsidRPr="00BD521E">
        <w:rPr>
          <w:rFonts w:ascii="Times New Roman" w:hAnsi="Times New Roman" w:cs="Times New Roman"/>
          <w:sz w:val="24"/>
          <w:szCs w:val="24"/>
        </w:rPr>
        <w:t>Расскажите для ребят.</w:t>
      </w:r>
    </w:p>
    <w:p w:rsidR="00735B8A" w:rsidRPr="00BD521E" w:rsidRDefault="00735B8A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76283D" w:rsidRDefault="004E2318" w:rsidP="007628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283D">
        <w:rPr>
          <w:rFonts w:ascii="Times New Roman" w:hAnsi="Times New Roman" w:cs="Times New Roman"/>
          <w:b/>
          <w:sz w:val="24"/>
          <w:szCs w:val="24"/>
        </w:rPr>
        <w:t>Знак "Въезд запрещен":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Знак водителей </w:t>
      </w:r>
      <w:proofErr w:type="gramStart"/>
      <w:r w:rsidRPr="00BD521E">
        <w:rPr>
          <w:rFonts w:ascii="Times New Roman" w:hAnsi="Times New Roman" w:cs="Times New Roman"/>
          <w:sz w:val="24"/>
          <w:szCs w:val="24"/>
        </w:rPr>
        <w:t>стращает</w:t>
      </w:r>
      <w:proofErr w:type="gramEnd"/>
      <w:r w:rsidRPr="00BD521E">
        <w:rPr>
          <w:rFonts w:ascii="Times New Roman" w:hAnsi="Times New Roman" w:cs="Times New Roman"/>
          <w:sz w:val="24"/>
          <w:szCs w:val="24"/>
        </w:rPr>
        <w:t>,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Въезд машинам запрещает!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Не пытайтесь сгоряча</w:t>
      </w:r>
    </w:p>
    <w:p w:rsidR="004E2318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Ехать мимо кирпича!</w:t>
      </w:r>
      <w:r w:rsidR="00CE0C3D">
        <w:rPr>
          <w:rFonts w:ascii="Times New Roman" w:hAnsi="Times New Roman" w:cs="Times New Roman"/>
          <w:sz w:val="24"/>
          <w:szCs w:val="24"/>
        </w:rPr>
        <w:tab/>
      </w:r>
    </w:p>
    <w:p w:rsidR="00F504D2" w:rsidRDefault="00CE0C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90575"/>
            <wp:effectExtent l="1905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3D" w:rsidRPr="00BD521E" w:rsidRDefault="00CE0C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76283D" w:rsidRDefault="004E2318" w:rsidP="007628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283D">
        <w:rPr>
          <w:rFonts w:ascii="Times New Roman" w:hAnsi="Times New Roman" w:cs="Times New Roman"/>
          <w:b/>
          <w:sz w:val="24"/>
          <w:szCs w:val="24"/>
        </w:rPr>
        <w:t>Знак "Пешеходный переход":</w:t>
      </w:r>
      <w:r w:rsidR="000D6381" w:rsidRPr="0076283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Здесь наземный переход,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Ходит целый день народ.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Ты, водитель, не грусти,</w:t>
      </w:r>
    </w:p>
    <w:p w:rsidR="004E2318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Пешехода пропусти!</w:t>
      </w:r>
    </w:p>
    <w:p w:rsidR="000D6381" w:rsidRDefault="000D6381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D2" w:rsidRPr="00BD521E" w:rsidRDefault="00F504D2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76283D" w:rsidRDefault="004E2318" w:rsidP="007628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283D">
        <w:rPr>
          <w:rFonts w:ascii="Times New Roman" w:hAnsi="Times New Roman" w:cs="Times New Roman"/>
          <w:b/>
          <w:sz w:val="24"/>
          <w:szCs w:val="24"/>
        </w:rPr>
        <w:t>Знак "Движение пешеходов запрещено":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В дождь и в ясную погоду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Здесь не ходят пешеходы.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Говорит им знак одно:</w:t>
      </w:r>
    </w:p>
    <w:p w:rsidR="004E2318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"Вам ходить запрещено!"</w:t>
      </w:r>
    </w:p>
    <w:p w:rsidR="00F504D2" w:rsidRDefault="007628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90575"/>
            <wp:effectExtent l="1905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3D" w:rsidRPr="00BD521E" w:rsidRDefault="00CE0C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76283D" w:rsidRDefault="004E2318" w:rsidP="007628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283D">
        <w:rPr>
          <w:rFonts w:ascii="Times New Roman" w:hAnsi="Times New Roman" w:cs="Times New Roman"/>
          <w:b/>
          <w:sz w:val="24"/>
          <w:szCs w:val="24"/>
        </w:rPr>
        <w:t>Знак "Подземный пешеходный переход":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Знает каждый пешеход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Про подземный этот ход.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Город он не украшает,</w:t>
      </w:r>
    </w:p>
    <w:p w:rsidR="00F43845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Но машинам не мешает!</w:t>
      </w:r>
    </w:p>
    <w:p w:rsidR="00F43845" w:rsidRDefault="00F43845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D2" w:rsidRPr="00BD521E" w:rsidRDefault="007628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90575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18" w:rsidRPr="00CE0C3D" w:rsidRDefault="004E2318" w:rsidP="00CE0C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C3D">
        <w:rPr>
          <w:rFonts w:ascii="Times New Roman" w:hAnsi="Times New Roman" w:cs="Times New Roman"/>
          <w:b/>
          <w:sz w:val="24"/>
          <w:szCs w:val="24"/>
        </w:rPr>
        <w:t>Знак "Железнодорожный переезд":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Не один здесь знак, а много: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Здесь железная дорога!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Рельсы, шпалы и пути –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С электричкой не шути.</w:t>
      </w:r>
    </w:p>
    <w:p w:rsidR="00F504D2" w:rsidRDefault="00CE0C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04850"/>
            <wp:effectExtent l="1905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3D" w:rsidRDefault="00CE0C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CE0C3D" w:rsidRDefault="004E2318" w:rsidP="00CE0C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C3D">
        <w:rPr>
          <w:rFonts w:ascii="Times New Roman" w:hAnsi="Times New Roman" w:cs="Times New Roman"/>
          <w:b/>
          <w:sz w:val="24"/>
          <w:szCs w:val="24"/>
        </w:rPr>
        <w:t>Знак "Больница":</w:t>
      </w:r>
    </w:p>
    <w:p w:rsidR="00F504D2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Если нужно вам лечиться,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Знак подскажет, где больница.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Сто серьезных докторов</w:t>
      </w:r>
    </w:p>
    <w:p w:rsidR="004E2318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Там вам скажут: "Будь здоров!"</w:t>
      </w:r>
    </w:p>
    <w:p w:rsidR="00F43845" w:rsidRDefault="00F43845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D2" w:rsidRDefault="007628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1219200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3D" w:rsidRPr="00BD521E" w:rsidRDefault="00CE0C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CE0C3D" w:rsidRDefault="004E2318" w:rsidP="00CE0C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C3D">
        <w:rPr>
          <w:rFonts w:ascii="Times New Roman" w:hAnsi="Times New Roman" w:cs="Times New Roman"/>
          <w:b/>
          <w:sz w:val="24"/>
          <w:szCs w:val="24"/>
        </w:rPr>
        <w:t>Знак "Дети":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Посреди дороги дети,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Мы всегда за них в ответе.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Чтоб не плакал их родитель,</w:t>
      </w:r>
    </w:p>
    <w:p w:rsidR="004E2318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Будь внимательней, водитель!</w:t>
      </w:r>
    </w:p>
    <w:p w:rsidR="00F43845" w:rsidRDefault="00F43845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D2" w:rsidRDefault="007628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04850"/>
            <wp:effectExtent l="1905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3D" w:rsidRPr="00BD521E" w:rsidRDefault="00CE0C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CE0C3D" w:rsidRDefault="004E2318" w:rsidP="00CE0C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C3D">
        <w:rPr>
          <w:rFonts w:ascii="Times New Roman" w:hAnsi="Times New Roman" w:cs="Times New Roman"/>
          <w:b/>
          <w:sz w:val="24"/>
          <w:szCs w:val="24"/>
        </w:rPr>
        <w:t>Знак "Дорожные работы":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Знак "дорожные работы".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Чинит здесь дорогу кто-то.</w:t>
      </w:r>
    </w:p>
    <w:p w:rsidR="00F43845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Скорость сбавить нужно будет,</w:t>
      </w:r>
    </w:p>
    <w:p w:rsidR="004E2318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Там ведь на дороге люди.</w:t>
      </w:r>
    </w:p>
    <w:p w:rsidR="00F43845" w:rsidRDefault="00F43845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D2" w:rsidRDefault="007628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04850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45" w:rsidRDefault="00F43845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C3D" w:rsidRPr="00BD521E" w:rsidRDefault="00CE0C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CE0C3D" w:rsidRDefault="004E2318" w:rsidP="00CE0C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C3D">
        <w:rPr>
          <w:rFonts w:ascii="Times New Roman" w:hAnsi="Times New Roman" w:cs="Times New Roman"/>
          <w:b/>
          <w:sz w:val="24"/>
          <w:szCs w:val="24"/>
        </w:rPr>
        <w:t>Знак "Автозаправочная станция":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Не доедешь без бензина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До кафе и магазина.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Этот знак вам скажет звонко:</w:t>
      </w:r>
    </w:p>
    <w:p w:rsidR="004E2318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"Рядышком бензоколонка!"</w:t>
      </w:r>
    </w:p>
    <w:p w:rsidR="00F43845" w:rsidRDefault="00F43845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D2" w:rsidRDefault="007628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1219200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3D" w:rsidRDefault="00CE0C3D" w:rsidP="00BD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2318" w:rsidRPr="00CE0C3D" w:rsidRDefault="004E2318" w:rsidP="00CE0C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C3D">
        <w:rPr>
          <w:rFonts w:ascii="Times New Roman" w:hAnsi="Times New Roman" w:cs="Times New Roman"/>
          <w:b/>
          <w:sz w:val="24"/>
          <w:szCs w:val="24"/>
        </w:rPr>
        <w:t>Знак "Телефон":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Если нужно дозвониться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lastRenderedPageBreak/>
        <w:t xml:space="preserve"> Хоть домой, хоть заграницу,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Знак поможет, скажет он,</w:t>
      </w:r>
    </w:p>
    <w:p w:rsidR="004E2318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Где искать вам телефон!</w:t>
      </w:r>
    </w:p>
    <w:p w:rsidR="00F43845" w:rsidRDefault="00F43845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D2" w:rsidRDefault="007628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1219200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3D" w:rsidRPr="00BD521E" w:rsidRDefault="00CE0C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CE0C3D" w:rsidRDefault="004E2318" w:rsidP="00CE0C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C3D">
        <w:rPr>
          <w:rFonts w:ascii="Times New Roman" w:hAnsi="Times New Roman" w:cs="Times New Roman"/>
          <w:b/>
          <w:sz w:val="24"/>
          <w:szCs w:val="24"/>
        </w:rPr>
        <w:t>Знак "Гостиница или мотель":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Если долгим был твой путь,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Надо лечь и отдохнуть.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Этот знак нам говорит:</w:t>
      </w:r>
    </w:p>
    <w:p w:rsidR="004E2318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"Здесь гостиница стоит!"</w:t>
      </w:r>
    </w:p>
    <w:p w:rsidR="00F43845" w:rsidRDefault="00F43845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D2" w:rsidRDefault="007628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1219200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3D" w:rsidRPr="00BD521E" w:rsidRDefault="00CE0C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CE0C3D" w:rsidRDefault="004E2318" w:rsidP="00CE0C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C3D">
        <w:rPr>
          <w:rFonts w:ascii="Times New Roman" w:hAnsi="Times New Roman" w:cs="Times New Roman"/>
          <w:b/>
          <w:sz w:val="24"/>
          <w:szCs w:val="24"/>
        </w:rPr>
        <w:t>Знак "Пункт питания":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Коли вам нужна еда,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То пожалуйте сюда.</w:t>
      </w:r>
    </w:p>
    <w:p w:rsidR="00F504D2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Эй, шофер, внимание!</w:t>
      </w:r>
    </w:p>
    <w:p w:rsidR="004E2318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Скоро пункт питания!</w:t>
      </w:r>
    </w:p>
    <w:p w:rsidR="00CE0C3D" w:rsidRDefault="007628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1219200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3D" w:rsidRPr="00BD521E" w:rsidRDefault="00CE0C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CE0C3D" w:rsidRDefault="004E2318" w:rsidP="00CE0C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C3D">
        <w:rPr>
          <w:rFonts w:ascii="Times New Roman" w:hAnsi="Times New Roman" w:cs="Times New Roman"/>
          <w:b/>
          <w:sz w:val="24"/>
          <w:szCs w:val="24"/>
        </w:rPr>
        <w:t>Знак "Техобслуживание</w:t>
      </w:r>
      <w:r w:rsidR="0076283D" w:rsidRPr="00CE0C3D">
        <w:rPr>
          <w:rFonts w:ascii="Times New Roman" w:hAnsi="Times New Roman" w:cs="Times New Roman"/>
          <w:b/>
          <w:sz w:val="24"/>
          <w:szCs w:val="24"/>
        </w:rPr>
        <w:t xml:space="preserve"> автомобилей</w:t>
      </w:r>
      <w:r w:rsidRPr="00CE0C3D">
        <w:rPr>
          <w:rFonts w:ascii="Times New Roman" w:hAnsi="Times New Roman" w:cs="Times New Roman"/>
          <w:b/>
          <w:sz w:val="24"/>
          <w:szCs w:val="24"/>
        </w:rPr>
        <w:t>":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Ай-ай-ай! Какая жалость!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Что-то вдруг у нас сломалось.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Знак нам этот говорит:</w:t>
      </w:r>
    </w:p>
    <w:p w:rsidR="004E2318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"Здесь машинный Айболит!"</w:t>
      </w:r>
    </w:p>
    <w:p w:rsidR="00F43845" w:rsidRDefault="00F43845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D2" w:rsidRDefault="007628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66775" cy="1219200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3D" w:rsidRPr="00BD521E" w:rsidRDefault="00CE0C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CE0C3D" w:rsidRDefault="004E2318" w:rsidP="00CE0C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C3D">
        <w:rPr>
          <w:rFonts w:ascii="Times New Roman" w:hAnsi="Times New Roman" w:cs="Times New Roman"/>
          <w:b/>
          <w:sz w:val="24"/>
          <w:szCs w:val="24"/>
        </w:rPr>
        <w:t>Знак "Опасный поворот":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Этот знак тревогу бьет –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Вот опасный поворот!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Ехать здесь, конечно, можно,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Только очень осторожно –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Никого не обгонять,</w:t>
      </w:r>
    </w:p>
    <w:p w:rsidR="004E2318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Пассажиров не менять</w:t>
      </w:r>
      <w:r w:rsidR="00F504D2">
        <w:rPr>
          <w:rFonts w:ascii="Times New Roman" w:hAnsi="Times New Roman" w:cs="Times New Roman"/>
          <w:sz w:val="24"/>
          <w:szCs w:val="24"/>
        </w:rPr>
        <w:t>.</w:t>
      </w:r>
    </w:p>
    <w:p w:rsidR="00F43845" w:rsidRDefault="00F43845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D2" w:rsidRDefault="007628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04850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3D" w:rsidRPr="00BD521E" w:rsidRDefault="00CE0C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CE0C3D" w:rsidRDefault="004E2318" w:rsidP="00CE0C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C3D">
        <w:rPr>
          <w:rFonts w:ascii="Times New Roman" w:hAnsi="Times New Roman" w:cs="Times New Roman"/>
          <w:b/>
          <w:sz w:val="24"/>
          <w:szCs w:val="24"/>
        </w:rPr>
        <w:t>Знак "Движение на велосипедах запрещено"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Знак запомните, друзья,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И родители, и дети: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Там, где он висит, нельзя</w:t>
      </w:r>
    </w:p>
    <w:p w:rsidR="004E2318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Ездить на велосипеде! </w:t>
      </w:r>
    </w:p>
    <w:p w:rsidR="00F43845" w:rsidRPr="00BD521E" w:rsidRDefault="00F43845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Default="007628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8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90575"/>
            <wp:effectExtent l="19050" t="0" r="9525" b="0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5F1" w:rsidRDefault="00ED15F1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C3D" w:rsidRDefault="00CE0C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F1" w:rsidRDefault="00ED15F1" w:rsidP="00ED15F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5F1">
        <w:rPr>
          <w:rFonts w:ascii="Times New Roman" w:hAnsi="Times New Roman" w:cs="Times New Roman"/>
          <w:b/>
          <w:sz w:val="24"/>
          <w:szCs w:val="24"/>
        </w:rPr>
        <w:t>Знак «Место остановки автобуса, троллейбуса»</w:t>
      </w:r>
    </w:p>
    <w:p w:rsidR="00ED15F1" w:rsidRDefault="00ED15F1" w:rsidP="00ED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5F1">
        <w:rPr>
          <w:rFonts w:ascii="Times New Roman" w:hAnsi="Times New Roman" w:cs="Times New Roman"/>
          <w:sz w:val="24"/>
          <w:szCs w:val="24"/>
        </w:rPr>
        <w:t>В этом месте пешеход</w:t>
      </w:r>
    </w:p>
    <w:p w:rsidR="00ED15F1" w:rsidRDefault="00ED15F1" w:rsidP="00ED1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Терпеливо транспорт ждет.</w:t>
      </w:r>
    </w:p>
    <w:p w:rsidR="00ED15F1" w:rsidRDefault="00ED15F1" w:rsidP="00ED1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пешком устал шагать,</w:t>
      </w:r>
    </w:p>
    <w:p w:rsidR="00ED15F1" w:rsidRDefault="00ED15F1" w:rsidP="00ED1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 пассажиром стать.</w:t>
      </w:r>
    </w:p>
    <w:p w:rsidR="00346C07" w:rsidRDefault="00346C07" w:rsidP="00ED1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9525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5F1" w:rsidRPr="00ED15F1" w:rsidRDefault="00ED15F1" w:rsidP="00ED15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B8A" w:rsidRPr="00BD521E" w:rsidRDefault="00735B8A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381" w:rsidRDefault="004E2318" w:rsidP="00BD52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</w:t>
      </w:r>
      <w:r w:rsidRPr="00E06C9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D521E">
        <w:rPr>
          <w:rFonts w:ascii="Times New Roman" w:hAnsi="Times New Roman" w:cs="Times New Roman"/>
          <w:sz w:val="24"/>
          <w:szCs w:val="24"/>
        </w:rPr>
        <w:t xml:space="preserve">  Давайте рассмотрим знаки еще раз. Вот эти </w:t>
      </w:r>
      <w:r w:rsidRPr="00E06C94">
        <w:rPr>
          <w:rFonts w:ascii="Times New Roman" w:hAnsi="Times New Roman" w:cs="Times New Roman"/>
          <w:b/>
          <w:i/>
          <w:sz w:val="24"/>
          <w:szCs w:val="24"/>
        </w:rPr>
        <w:t xml:space="preserve">знаки – </w:t>
      </w:r>
    </w:p>
    <w:p w:rsidR="000D6381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3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запрещающие</w:t>
      </w:r>
      <w:r w:rsidRPr="00E06C9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D521E">
        <w:rPr>
          <w:rFonts w:ascii="Times New Roman" w:hAnsi="Times New Roman" w:cs="Times New Roman"/>
          <w:sz w:val="24"/>
          <w:szCs w:val="24"/>
        </w:rPr>
        <w:t xml:space="preserve"> «Въезд запрещен», </w:t>
      </w:r>
      <w:r w:rsidR="000D6381">
        <w:rPr>
          <w:rFonts w:ascii="Times New Roman" w:hAnsi="Times New Roman" w:cs="Times New Roman"/>
          <w:sz w:val="24"/>
          <w:szCs w:val="24"/>
        </w:rPr>
        <w:t xml:space="preserve"> </w:t>
      </w:r>
      <w:r w:rsidRPr="00BD521E">
        <w:rPr>
          <w:rFonts w:ascii="Times New Roman" w:hAnsi="Times New Roman" w:cs="Times New Roman"/>
          <w:sz w:val="24"/>
          <w:szCs w:val="24"/>
        </w:rPr>
        <w:t>«Движение на велосипеде  запрещено», «</w:t>
      </w:r>
      <w:r w:rsidR="000D6381">
        <w:rPr>
          <w:rFonts w:ascii="Times New Roman" w:hAnsi="Times New Roman" w:cs="Times New Roman"/>
          <w:sz w:val="24"/>
          <w:szCs w:val="24"/>
        </w:rPr>
        <w:t>Движение</w:t>
      </w:r>
      <w:r w:rsidRPr="00BD521E">
        <w:rPr>
          <w:rFonts w:ascii="Times New Roman" w:hAnsi="Times New Roman" w:cs="Times New Roman"/>
          <w:sz w:val="24"/>
          <w:szCs w:val="24"/>
        </w:rPr>
        <w:t xml:space="preserve"> запрещен</w:t>
      </w:r>
      <w:r w:rsidR="000D6381">
        <w:rPr>
          <w:rFonts w:ascii="Times New Roman" w:hAnsi="Times New Roman" w:cs="Times New Roman"/>
          <w:sz w:val="24"/>
          <w:szCs w:val="24"/>
        </w:rPr>
        <w:t xml:space="preserve">о», </w:t>
      </w:r>
      <w:r w:rsidR="003F4444">
        <w:rPr>
          <w:rFonts w:ascii="Times New Roman" w:hAnsi="Times New Roman" w:cs="Times New Roman"/>
          <w:sz w:val="24"/>
          <w:szCs w:val="24"/>
        </w:rPr>
        <w:t>«</w:t>
      </w:r>
      <w:r w:rsidR="000D6381">
        <w:rPr>
          <w:rFonts w:ascii="Times New Roman" w:hAnsi="Times New Roman" w:cs="Times New Roman"/>
          <w:sz w:val="24"/>
          <w:szCs w:val="24"/>
        </w:rPr>
        <w:t>Движение мотоциклов запрещено</w:t>
      </w:r>
      <w:r w:rsidR="003F4444">
        <w:rPr>
          <w:rFonts w:ascii="Times New Roman" w:hAnsi="Times New Roman" w:cs="Times New Roman"/>
          <w:sz w:val="24"/>
          <w:szCs w:val="24"/>
        </w:rPr>
        <w:t>», «Разворот запрещено»</w:t>
      </w:r>
    </w:p>
    <w:p w:rsidR="00735B8A" w:rsidRDefault="00735B8A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381" w:rsidRDefault="000D6381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905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38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905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8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9057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8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9057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444">
        <w:rPr>
          <w:rFonts w:ascii="Times New Roman" w:hAnsi="Times New Roman" w:cs="Times New Roman"/>
          <w:sz w:val="24"/>
          <w:szCs w:val="24"/>
        </w:rPr>
        <w:t xml:space="preserve"> </w:t>
      </w:r>
      <w:r w:rsidR="00F43845">
        <w:rPr>
          <w:rFonts w:ascii="Times New Roman" w:hAnsi="Times New Roman" w:cs="Times New Roman"/>
          <w:sz w:val="24"/>
          <w:szCs w:val="24"/>
        </w:rPr>
        <w:t xml:space="preserve">  </w:t>
      </w:r>
      <w:r w:rsidR="003F4444">
        <w:rPr>
          <w:rFonts w:ascii="Times New Roman" w:hAnsi="Times New Roman" w:cs="Times New Roman"/>
          <w:sz w:val="24"/>
          <w:szCs w:val="24"/>
        </w:rPr>
        <w:t xml:space="preserve">  </w:t>
      </w:r>
      <w:r w:rsidR="003F44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9057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3D" w:rsidRDefault="00CE0C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B8A" w:rsidRDefault="00735B8A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B8A" w:rsidRDefault="00735B8A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444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</w:t>
      </w:r>
      <w:r w:rsidR="00ED15F1">
        <w:rPr>
          <w:rFonts w:ascii="Times New Roman" w:hAnsi="Times New Roman" w:cs="Times New Roman"/>
          <w:b/>
          <w:i/>
          <w:sz w:val="28"/>
          <w:szCs w:val="28"/>
        </w:rPr>
        <w:t>Информационно-указательные</w:t>
      </w:r>
      <w:r w:rsidRPr="00CE0C3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D521E">
        <w:rPr>
          <w:rFonts w:ascii="Times New Roman" w:hAnsi="Times New Roman" w:cs="Times New Roman"/>
          <w:sz w:val="24"/>
          <w:szCs w:val="24"/>
        </w:rPr>
        <w:t xml:space="preserve"> </w:t>
      </w:r>
      <w:r w:rsidR="003F4444">
        <w:rPr>
          <w:rFonts w:ascii="Times New Roman" w:hAnsi="Times New Roman" w:cs="Times New Roman"/>
          <w:sz w:val="24"/>
          <w:szCs w:val="24"/>
        </w:rPr>
        <w:t xml:space="preserve">«Место стоянки», «Подземный пешеходный переход», «Надземный пешеходный переход», </w:t>
      </w:r>
      <w:r w:rsidR="003F4444" w:rsidRPr="003F4444">
        <w:rPr>
          <w:rFonts w:ascii="Times New Roman" w:hAnsi="Times New Roman" w:cs="Times New Roman"/>
          <w:sz w:val="24"/>
          <w:szCs w:val="24"/>
        </w:rPr>
        <w:t>«Рекомендуемая скорость»</w:t>
      </w:r>
      <w:r w:rsidR="003F4444">
        <w:rPr>
          <w:rFonts w:ascii="Times New Roman" w:hAnsi="Times New Roman" w:cs="Times New Roman"/>
          <w:sz w:val="24"/>
          <w:szCs w:val="24"/>
        </w:rPr>
        <w:t xml:space="preserve">, </w:t>
      </w:r>
      <w:r w:rsidR="003F4444" w:rsidRPr="003F4444">
        <w:rPr>
          <w:rFonts w:ascii="Times New Roman" w:hAnsi="Times New Roman" w:cs="Times New Roman"/>
          <w:sz w:val="24"/>
          <w:szCs w:val="24"/>
        </w:rPr>
        <w:t>«Место для разворота»</w:t>
      </w:r>
    </w:p>
    <w:p w:rsidR="00735B8A" w:rsidRDefault="00735B8A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444" w:rsidRDefault="003F4444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9057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38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9057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38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9057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8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90575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38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90575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3D" w:rsidRDefault="00CE0C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3D">
        <w:rPr>
          <w:rFonts w:ascii="Times New Roman" w:hAnsi="Times New Roman" w:cs="Times New Roman"/>
          <w:b/>
          <w:sz w:val="28"/>
          <w:szCs w:val="28"/>
        </w:rPr>
        <w:t>Предупреждающие</w:t>
      </w:r>
      <w:r w:rsidRPr="00CE0C3D">
        <w:rPr>
          <w:rFonts w:ascii="Times New Roman" w:hAnsi="Times New Roman" w:cs="Times New Roman"/>
          <w:sz w:val="28"/>
          <w:szCs w:val="28"/>
        </w:rPr>
        <w:t>:</w:t>
      </w:r>
      <w:r w:rsidRPr="00BD521E">
        <w:rPr>
          <w:rFonts w:ascii="Times New Roman" w:hAnsi="Times New Roman" w:cs="Times New Roman"/>
          <w:sz w:val="24"/>
          <w:szCs w:val="24"/>
        </w:rPr>
        <w:t xml:space="preserve"> «Внимание дети», «Доро</w:t>
      </w:r>
      <w:r w:rsidR="000D6381">
        <w:rPr>
          <w:rFonts w:ascii="Times New Roman" w:hAnsi="Times New Roman" w:cs="Times New Roman"/>
          <w:sz w:val="24"/>
          <w:szCs w:val="24"/>
        </w:rPr>
        <w:t>жные работы», «Опасный поворот», «Скользкая дорога»</w:t>
      </w:r>
    </w:p>
    <w:p w:rsidR="00735B8A" w:rsidRDefault="00735B8A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381" w:rsidRDefault="00735B8A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B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04850"/>
            <wp:effectExtent l="19050" t="0" r="9525" b="0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8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3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048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381">
        <w:rPr>
          <w:rFonts w:ascii="Times New Roman" w:hAnsi="Times New Roman" w:cs="Times New Roman"/>
          <w:sz w:val="24"/>
          <w:szCs w:val="24"/>
        </w:rPr>
        <w:t xml:space="preserve">  </w:t>
      </w:r>
      <w:r w:rsidR="00F43845">
        <w:rPr>
          <w:rFonts w:ascii="Times New Roman" w:hAnsi="Times New Roman" w:cs="Times New Roman"/>
          <w:sz w:val="24"/>
          <w:szCs w:val="24"/>
        </w:rPr>
        <w:t xml:space="preserve">  </w:t>
      </w:r>
      <w:r w:rsidR="000D6381">
        <w:rPr>
          <w:rFonts w:ascii="Times New Roman" w:hAnsi="Times New Roman" w:cs="Times New Roman"/>
          <w:sz w:val="24"/>
          <w:szCs w:val="24"/>
        </w:rPr>
        <w:t xml:space="preserve"> </w:t>
      </w:r>
      <w:r w:rsidR="000D63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048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381">
        <w:rPr>
          <w:rFonts w:ascii="Times New Roman" w:hAnsi="Times New Roman" w:cs="Times New Roman"/>
          <w:sz w:val="24"/>
          <w:szCs w:val="24"/>
        </w:rPr>
        <w:t xml:space="preserve">   </w:t>
      </w:r>
      <w:r w:rsidR="00F43845">
        <w:rPr>
          <w:rFonts w:ascii="Times New Roman" w:hAnsi="Times New Roman" w:cs="Times New Roman"/>
          <w:sz w:val="24"/>
          <w:szCs w:val="24"/>
        </w:rPr>
        <w:t xml:space="preserve">  </w:t>
      </w:r>
      <w:r w:rsidR="000D63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048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381">
        <w:rPr>
          <w:rFonts w:ascii="Times New Roman" w:hAnsi="Times New Roman" w:cs="Times New Roman"/>
          <w:sz w:val="24"/>
          <w:szCs w:val="24"/>
        </w:rPr>
        <w:t xml:space="preserve">   </w:t>
      </w:r>
      <w:r w:rsidR="00F43845">
        <w:rPr>
          <w:rFonts w:ascii="Times New Roman" w:hAnsi="Times New Roman" w:cs="Times New Roman"/>
          <w:sz w:val="24"/>
          <w:szCs w:val="24"/>
        </w:rPr>
        <w:t xml:space="preserve">  </w:t>
      </w:r>
      <w:r w:rsidR="000D63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048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3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C3D" w:rsidRDefault="00CE0C3D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444" w:rsidRDefault="003F4444" w:rsidP="003F4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3D">
        <w:rPr>
          <w:rFonts w:ascii="Times New Roman" w:hAnsi="Times New Roman" w:cs="Times New Roman"/>
          <w:b/>
          <w:sz w:val="28"/>
          <w:szCs w:val="28"/>
        </w:rPr>
        <w:t>Знаки сервиса:</w:t>
      </w:r>
      <w:r w:rsidRPr="003F4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21E">
        <w:rPr>
          <w:rFonts w:ascii="Times New Roman" w:hAnsi="Times New Roman" w:cs="Times New Roman"/>
          <w:sz w:val="24"/>
          <w:szCs w:val="24"/>
        </w:rPr>
        <w:t>«Пункт  питания», «Больница»,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521E"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444">
        <w:rPr>
          <w:rFonts w:ascii="Times New Roman" w:hAnsi="Times New Roman" w:cs="Times New Roman"/>
          <w:sz w:val="24"/>
          <w:szCs w:val="24"/>
        </w:rPr>
        <w:t>дорожно-патрульной службы</w:t>
      </w:r>
      <w:r w:rsidRPr="00BD521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«Телефон», «Автозаправочная станция»</w:t>
      </w:r>
    </w:p>
    <w:p w:rsidR="00735B8A" w:rsidRDefault="00735B8A" w:rsidP="003F4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444" w:rsidRDefault="003F4444" w:rsidP="00BD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66775" cy="12192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84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66775" cy="1219200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384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66775" cy="121920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384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66775" cy="1219200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384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66775" cy="1219200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B8A" w:rsidRPr="003F4444" w:rsidRDefault="00735B8A" w:rsidP="00BD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BD521E">
        <w:rPr>
          <w:rFonts w:ascii="Times New Roman" w:hAnsi="Times New Roman" w:cs="Times New Roman"/>
          <w:sz w:val="24"/>
          <w:szCs w:val="24"/>
        </w:rPr>
        <w:t>. Знаки, то выучили. А, вот, загадки мои не отгадаете.</w:t>
      </w:r>
    </w:p>
    <w:p w:rsidR="00E06C94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D521E">
        <w:rPr>
          <w:rFonts w:ascii="Times New Roman" w:hAnsi="Times New Roman" w:cs="Times New Roman"/>
          <w:sz w:val="24"/>
          <w:szCs w:val="24"/>
        </w:rPr>
        <w:t xml:space="preserve">  Давай попробуем.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E06C94">
        <w:rPr>
          <w:rFonts w:ascii="Times New Roman" w:hAnsi="Times New Roman" w:cs="Times New Roman"/>
          <w:b/>
          <w:sz w:val="24"/>
          <w:szCs w:val="24"/>
        </w:rPr>
        <w:tab/>
      </w:r>
      <w:r w:rsidRPr="00BD521E">
        <w:rPr>
          <w:rFonts w:ascii="Times New Roman" w:hAnsi="Times New Roman" w:cs="Times New Roman"/>
          <w:sz w:val="24"/>
          <w:szCs w:val="24"/>
        </w:rPr>
        <w:t>Эта сильная машина</w:t>
      </w:r>
    </w:p>
    <w:p w:rsidR="004E2318" w:rsidRPr="00BD521E" w:rsidRDefault="004E2318" w:rsidP="00E06C94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Едет на огромных шинах!</w:t>
      </w:r>
    </w:p>
    <w:p w:rsidR="004E2318" w:rsidRPr="00BD521E" w:rsidRDefault="004E2318" w:rsidP="00E06C94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Сразу полгоры убрал</w:t>
      </w:r>
    </w:p>
    <w:p w:rsidR="004E2318" w:rsidRPr="00BD521E" w:rsidRDefault="004E2318" w:rsidP="00E06C94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D521E">
        <w:rPr>
          <w:rFonts w:ascii="Times New Roman" w:hAnsi="Times New Roman" w:cs="Times New Roman"/>
          <w:sz w:val="24"/>
          <w:szCs w:val="24"/>
        </w:rPr>
        <w:t>Семитонный</w:t>
      </w:r>
      <w:proofErr w:type="spellEnd"/>
      <w:r w:rsidRPr="00BD521E">
        <w:rPr>
          <w:rFonts w:ascii="Times New Roman" w:hAnsi="Times New Roman" w:cs="Times New Roman"/>
          <w:sz w:val="24"/>
          <w:szCs w:val="24"/>
        </w:rPr>
        <w:t>...</w:t>
      </w:r>
    </w:p>
    <w:p w:rsidR="004E2318" w:rsidRDefault="004E2318" w:rsidP="00E06C94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735B8A">
        <w:rPr>
          <w:rFonts w:ascii="Times New Roman" w:hAnsi="Times New Roman" w:cs="Times New Roman"/>
          <w:b/>
          <w:sz w:val="24"/>
          <w:szCs w:val="24"/>
        </w:rPr>
        <w:t xml:space="preserve">      (самосвал) </w:t>
      </w:r>
      <w:r w:rsidR="00F438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845" w:rsidRPr="00735B8A" w:rsidRDefault="00F43845" w:rsidP="00E06C94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lastRenderedPageBreak/>
        <w:t xml:space="preserve"> * * *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Тихо ехать нас обяжет,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Поворот вблизи покажет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И напомнит, что и как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Вам в пути...</w:t>
      </w:r>
    </w:p>
    <w:p w:rsidR="004E2318" w:rsidRPr="00735B8A" w:rsidRDefault="004E2318" w:rsidP="00E06C94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35B8A">
        <w:rPr>
          <w:rFonts w:ascii="Times New Roman" w:hAnsi="Times New Roman" w:cs="Times New Roman"/>
          <w:b/>
          <w:sz w:val="24"/>
          <w:szCs w:val="24"/>
        </w:rPr>
        <w:t xml:space="preserve"> (дорожный знак) 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* * *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И, шагая по дорогам,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Не забудьте, малыши: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Край дороги - пешеходам,</w:t>
      </w:r>
    </w:p>
    <w:p w:rsidR="00E06C94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Остальное – для ... </w:t>
      </w:r>
      <w:r w:rsidR="00E06C94">
        <w:rPr>
          <w:rFonts w:ascii="Times New Roman" w:hAnsi="Times New Roman" w:cs="Times New Roman"/>
          <w:sz w:val="24"/>
          <w:szCs w:val="24"/>
        </w:rPr>
        <w:tab/>
      </w:r>
      <w:r w:rsidR="00735B8A" w:rsidRPr="00F43845">
        <w:rPr>
          <w:rFonts w:ascii="Times New Roman" w:hAnsi="Times New Roman" w:cs="Times New Roman"/>
          <w:b/>
          <w:sz w:val="24"/>
          <w:szCs w:val="24"/>
        </w:rPr>
        <w:t>(машин)</w:t>
      </w:r>
      <w:r w:rsidR="00E06C94">
        <w:rPr>
          <w:rFonts w:ascii="Times New Roman" w:hAnsi="Times New Roman" w:cs="Times New Roman"/>
          <w:sz w:val="24"/>
          <w:szCs w:val="24"/>
        </w:rPr>
        <w:tab/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* * *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Что за «зебра» на дороге?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Все стоят, </w:t>
      </w:r>
      <w:proofErr w:type="gramStart"/>
      <w:r w:rsidRPr="00BD521E">
        <w:rPr>
          <w:rFonts w:ascii="Times New Roman" w:hAnsi="Times New Roman" w:cs="Times New Roman"/>
          <w:sz w:val="24"/>
          <w:szCs w:val="24"/>
        </w:rPr>
        <w:t>разинув</w:t>
      </w:r>
      <w:proofErr w:type="gramEnd"/>
      <w:r w:rsidRPr="00BD521E">
        <w:rPr>
          <w:rFonts w:ascii="Times New Roman" w:hAnsi="Times New Roman" w:cs="Times New Roman"/>
          <w:sz w:val="24"/>
          <w:szCs w:val="24"/>
        </w:rPr>
        <w:t xml:space="preserve"> рот,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Ждут, когда мигнёт зелёный.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Значит, это - ... </w:t>
      </w:r>
    </w:p>
    <w:p w:rsidR="004E2318" w:rsidRPr="00735B8A" w:rsidRDefault="004E2318" w:rsidP="00EB3469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735B8A">
        <w:rPr>
          <w:rFonts w:ascii="Times New Roman" w:hAnsi="Times New Roman" w:cs="Times New Roman"/>
          <w:b/>
          <w:sz w:val="24"/>
          <w:szCs w:val="24"/>
        </w:rPr>
        <w:t xml:space="preserve"> (переход) </w:t>
      </w:r>
    </w:p>
    <w:p w:rsidR="00EB3469" w:rsidRPr="00BD521E" w:rsidRDefault="00EB3469" w:rsidP="00EB346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* * *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Под землёю коридор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На ту сторону ведёт.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Нет ни двери, ни ворот,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Это тоже... </w:t>
      </w:r>
    </w:p>
    <w:p w:rsidR="004E2318" w:rsidRPr="00735B8A" w:rsidRDefault="004E2318" w:rsidP="00EB3469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735B8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504D2" w:rsidRPr="00735B8A">
        <w:rPr>
          <w:rFonts w:ascii="Times New Roman" w:hAnsi="Times New Roman" w:cs="Times New Roman"/>
          <w:b/>
          <w:sz w:val="24"/>
          <w:szCs w:val="24"/>
        </w:rPr>
        <w:t xml:space="preserve">подземный </w:t>
      </w:r>
      <w:r w:rsidRPr="00735B8A">
        <w:rPr>
          <w:rFonts w:ascii="Times New Roman" w:hAnsi="Times New Roman" w:cs="Times New Roman"/>
          <w:b/>
          <w:sz w:val="24"/>
          <w:szCs w:val="24"/>
        </w:rPr>
        <w:t xml:space="preserve">переход) 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* * *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Дом на рельсах тут как тут,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Всех умчит он в пять минут.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Ты садись и не зевай,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Отправляется...</w:t>
      </w:r>
    </w:p>
    <w:p w:rsidR="004E2318" w:rsidRPr="00735B8A" w:rsidRDefault="004E2318" w:rsidP="00EB3469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735B8A">
        <w:rPr>
          <w:rFonts w:ascii="Times New Roman" w:hAnsi="Times New Roman" w:cs="Times New Roman"/>
          <w:b/>
          <w:sz w:val="24"/>
          <w:szCs w:val="24"/>
        </w:rPr>
        <w:t xml:space="preserve"> (трамвай) </w:t>
      </w:r>
    </w:p>
    <w:p w:rsidR="004E2318" w:rsidRPr="00BD521E" w:rsidRDefault="004E2318" w:rsidP="00F50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* * *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Носит хобот, а не слон,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Но слона сильнее он.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Сотни рук он заменяет!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Без лопаты, а копает.</w:t>
      </w:r>
    </w:p>
    <w:p w:rsidR="004E2318" w:rsidRPr="00735B8A" w:rsidRDefault="004E2318" w:rsidP="00EB3469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735B8A">
        <w:rPr>
          <w:rFonts w:ascii="Times New Roman" w:hAnsi="Times New Roman" w:cs="Times New Roman"/>
          <w:b/>
          <w:sz w:val="24"/>
          <w:szCs w:val="24"/>
        </w:rPr>
        <w:t xml:space="preserve"> (Экскаватор) 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* * *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Пьёт бензин, как молоко,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Может бегать далеко.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Возит грузы и людей,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Ты знаком, конечно, с ней.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Обувь носит из резины,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Называется... </w:t>
      </w:r>
    </w:p>
    <w:p w:rsidR="004E2318" w:rsidRPr="00735B8A" w:rsidRDefault="004E2318" w:rsidP="00EB3469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735B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(Машина) 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* * *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Полотно, а не дорожка,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Конь не конь – сороконожка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По дорожке той ползёт,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Весь обоз один везёт.</w:t>
      </w:r>
    </w:p>
    <w:p w:rsidR="004E2318" w:rsidRPr="00735B8A" w:rsidRDefault="004E2318" w:rsidP="00EB3469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735B8A">
        <w:rPr>
          <w:rFonts w:ascii="Times New Roman" w:hAnsi="Times New Roman" w:cs="Times New Roman"/>
          <w:b/>
          <w:sz w:val="24"/>
          <w:szCs w:val="24"/>
        </w:rPr>
        <w:t xml:space="preserve"> (Поезд) 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* * *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Бегу при помощи двух ног,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Пока сидит на мне </w:t>
      </w:r>
      <w:proofErr w:type="gramStart"/>
      <w:r w:rsidRPr="00BD521E">
        <w:rPr>
          <w:rFonts w:ascii="Times New Roman" w:hAnsi="Times New Roman" w:cs="Times New Roman"/>
          <w:sz w:val="24"/>
          <w:szCs w:val="24"/>
        </w:rPr>
        <w:t>ездок</w:t>
      </w:r>
      <w:proofErr w:type="gramEnd"/>
      <w:r w:rsidRPr="00BD521E">
        <w:rPr>
          <w:rFonts w:ascii="Times New Roman" w:hAnsi="Times New Roman" w:cs="Times New Roman"/>
          <w:sz w:val="24"/>
          <w:szCs w:val="24"/>
        </w:rPr>
        <w:t>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Мои рога в его руках,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А быстрота в его ногах.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Устойчив я лишь на бегу,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Стоять минуты не могу.</w:t>
      </w:r>
    </w:p>
    <w:p w:rsidR="004E2318" w:rsidRPr="00735B8A" w:rsidRDefault="004E2318" w:rsidP="00EB3469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735B8A">
        <w:rPr>
          <w:rFonts w:ascii="Times New Roman" w:hAnsi="Times New Roman" w:cs="Times New Roman"/>
          <w:b/>
          <w:sz w:val="24"/>
          <w:szCs w:val="24"/>
        </w:rPr>
        <w:t xml:space="preserve"> (Велосипед)</w:t>
      </w:r>
    </w:p>
    <w:p w:rsidR="00EB3469" w:rsidRPr="00BD521E" w:rsidRDefault="00EB3469" w:rsidP="00EB3469">
      <w:pPr>
        <w:spacing w:after="0"/>
        <w:ind w:firstLine="2"/>
        <w:jc w:val="center"/>
        <w:rPr>
          <w:rFonts w:ascii="Times New Roman" w:hAnsi="Times New Roman" w:cs="Times New Roman"/>
          <w:sz w:val="24"/>
          <w:szCs w:val="24"/>
        </w:rPr>
      </w:pP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469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EB3469">
        <w:rPr>
          <w:rFonts w:ascii="Times New Roman" w:hAnsi="Times New Roman" w:cs="Times New Roman"/>
          <w:sz w:val="24"/>
          <w:szCs w:val="24"/>
        </w:rPr>
        <w:t xml:space="preserve"> </w:t>
      </w:r>
      <w:r w:rsidRPr="00BD521E">
        <w:rPr>
          <w:rFonts w:ascii="Times New Roman" w:hAnsi="Times New Roman" w:cs="Times New Roman"/>
          <w:sz w:val="24"/>
          <w:szCs w:val="24"/>
        </w:rPr>
        <w:t>Дети</w:t>
      </w:r>
      <w:r w:rsidR="00EB3469">
        <w:rPr>
          <w:rFonts w:ascii="Times New Roman" w:hAnsi="Times New Roman" w:cs="Times New Roman"/>
          <w:sz w:val="24"/>
          <w:szCs w:val="24"/>
        </w:rPr>
        <w:t xml:space="preserve"> </w:t>
      </w:r>
      <w:r w:rsidRPr="00BD521E">
        <w:rPr>
          <w:rFonts w:ascii="Times New Roman" w:hAnsi="Times New Roman" w:cs="Times New Roman"/>
          <w:sz w:val="24"/>
          <w:szCs w:val="24"/>
        </w:rPr>
        <w:t>отгадали все твои загадки. Ты должна отпустить Кузю.</w:t>
      </w:r>
    </w:p>
    <w:p w:rsidR="004E2318" w:rsidRPr="00BD521E" w:rsidRDefault="004E2318" w:rsidP="00EB3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6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BD521E">
        <w:rPr>
          <w:rFonts w:ascii="Times New Roman" w:hAnsi="Times New Roman" w:cs="Times New Roman"/>
          <w:sz w:val="24"/>
          <w:szCs w:val="24"/>
        </w:rPr>
        <w:t xml:space="preserve"> Понравилось мне у вас, в детском саду. Можно, мы с Куз</w:t>
      </w:r>
      <w:r w:rsidR="00EB3469">
        <w:rPr>
          <w:rFonts w:ascii="Times New Roman" w:hAnsi="Times New Roman" w:cs="Times New Roman"/>
          <w:sz w:val="24"/>
          <w:szCs w:val="24"/>
        </w:rPr>
        <w:t xml:space="preserve">ей </w:t>
      </w:r>
      <w:r w:rsidRPr="00BD521E">
        <w:rPr>
          <w:rFonts w:ascii="Times New Roman" w:hAnsi="Times New Roman" w:cs="Times New Roman"/>
          <w:sz w:val="24"/>
          <w:szCs w:val="24"/>
        </w:rPr>
        <w:t xml:space="preserve">будем приходить в гости? А Кузю я провожу до деревни, я вам  обещаю. На прощанье хочу подарить маленькие подарки. </w:t>
      </w:r>
    </w:p>
    <w:p w:rsidR="004E2318" w:rsidRPr="00BD521E" w:rsidRDefault="004E2318" w:rsidP="00EB3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>Дарит детям книги о правилах дорожного движения и уходит</w:t>
      </w:r>
    </w:p>
    <w:p w:rsidR="004E2318" w:rsidRPr="00BD521E" w:rsidRDefault="00EB3469" w:rsidP="00EB3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Кузей</w:t>
      </w:r>
    </w:p>
    <w:p w:rsidR="00EB3469" w:rsidRDefault="00EB3469" w:rsidP="00BD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469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EB3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21E">
        <w:rPr>
          <w:rFonts w:ascii="Times New Roman" w:hAnsi="Times New Roman" w:cs="Times New Roman"/>
          <w:sz w:val="24"/>
          <w:szCs w:val="24"/>
        </w:rPr>
        <w:t>Вот и закончилось наша прогулка по Городу Дорожных Знаков.</w:t>
      </w:r>
    </w:p>
    <w:p w:rsidR="004E2318" w:rsidRPr="00BD521E" w:rsidRDefault="004E2318" w:rsidP="00EB346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На дорогах трудностей так много, без сомнения.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B3469">
        <w:rPr>
          <w:rFonts w:ascii="Times New Roman" w:hAnsi="Times New Roman" w:cs="Times New Roman"/>
          <w:sz w:val="24"/>
          <w:szCs w:val="24"/>
        </w:rPr>
        <w:tab/>
      </w:r>
      <w:r w:rsidRPr="00BD521E">
        <w:rPr>
          <w:rFonts w:ascii="Times New Roman" w:hAnsi="Times New Roman" w:cs="Times New Roman"/>
          <w:sz w:val="24"/>
          <w:szCs w:val="24"/>
        </w:rPr>
        <w:t xml:space="preserve"> Но их бояться нет у нас причин, 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B3469">
        <w:rPr>
          <w:rFonts w:ascii="Times New Roman" w:hAnsi="Times New Roman" w:cs="Times New Roman"/>
          <w:sz w:val="24"/>
          <w:szCs w:val="24"/>
        </w:rPr>
        <w:tab/>
      </w:r>
      <w:r w:rsidRPr="00BD521E">
        <w:rPr>
          <w:rFonts w:ascii="Times New Roman" w:hAnsi="Times New Roman" w:cs="Times New Roman"/>
          <w:sz w:val="24"/>
          <w:szCs w:val="24"/>
        </w:rPr>
        <w:t>Потому что правила движения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B3469">
        <w:rPr>
          <w:rFonts w:ascii="Times New Roman" w:hAnsi="Times New Roman" w:cs="Times New Roman"/>
          <w:sz w:val="24"/>
          <w:szCs w:val="24"/>
        </w:rPr>
        <w:tab/>
      </w:r>
      <w:r w:rsidRPr="00BD521E">
        <w:rPr>
          <w:rFonts w:ascii="Times New Roman" w:hAnsi="Times New Roman" w:cs="Times New Roman"/>
          <w:sz w:val="24"/>
          <w:szCs w:val="24"/>
        </w:rPr>
        <w:t xml:space="preserve"> Есть для пешеходов и машин.</w:t>
      </w:r>
    </w:p>
    <w:p w:rsidR="004E2318" w:rsidRPr="00BD521E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B3469">
        <w:rPr>
          <w:rFonts w:ascii="Times New Roman" w:hAnsi="Times New Roman" w:cs="Times New Roman"/>
          <w:sz w:val="24"/>
          <w:szCs w:val="24"/>
        </w:rPr>
        <w:tab/>
      </w:r>
      <w:r w:rsidRPr="00BD521E">
        <w:rPr>
          <w:rFonts w:ascii="Times New Roman" w:hAnsi="Times New Roman" w:cs="Times New Roman"/>
          <w:sz w:val="24"/>
          <w:szCs w:val="24"/>
        </w:rPr>
        <w:t xml:space="preserve"> И, чтоб у всех было хорошее настроение,</w:t>
      </w:r>
    </w:p>
    <w:p w:rsidR="00CE0C3D" w:rsidRPr="001E12B1" w:rsidRDefault="004E2318" w:rsidP="00BD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21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346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521E">
        <w:rPr>
          <w:rFonts w:ascii="Times New Roman" w:hAnsi="Times New Roman" w:cs="Times New Roman"/>
          <w:sz w:val="24"/>
          <w:szCs w:val="24"/>
        </w:rPr>
        <w:t>Соблюдайте, люди, правила дорож</w:t>
      </w:r>
      <w:r w:rsidRPr="001E12B1">
        <w:rPr>
          <w:rFonts w:ascii="Times New Roman" w:hAnsi="Times New Roman" w:cs="Times New Roman"/>
          <w:sz w:val="24"/>
          <w:szCs w:val="24"/>
        </w:rPr>
        <w:t>ного</w:t>
      </w:r>
      <w:r>
        <w:t xml:space="preserve"> </w:t>
      </w:r>
      <w:r w:rsidRPr="001E12B1">
        <w:rPr>
          <w:rFonts w:ascii="Times New Roman" w:hAnsi="Times New Roman" w:cs="Times New Roman"/>
          <w:sz w:val="24"/>
          <w:szCs w:val="24"/>
        </w:rPr>
        <w:t>движения!</w:t>
      </w:r>
    </w:p>
    <w:p w:rsidR="00CE0C3D" w:rsidRPr="00CE0C3D" w:rsidRDefault="00CE0C3D" w:rsidP="00CE0C3D"/>
    <w:p w:rsidR="00CE0C3D" w:rsidRPr="00CE0C3D" w:rsidRDefault="00CE0C3D" w:rsidP="00CE0C3D"/>
    <w:p w:rsidR="00CE0C3D" w:rsidRPr="00CE0C3D" w:rsidRDefault="00CE0C3D" w:rsidP="00CE0C3D"/>
    <w:p w:rsidR="00CE0C3D" w:rsidRPr="00CE0C3D" w:rsidRDefault="00CE0C3D" w:rsidP="00CE0C3D"/>
    <w:sectPr w:rsidR="00CE0C3D" w:rsidRPr="00CE0C3D" w:rsidSect="00440053">
      <w:footerReference w:type="default" r:id="rId35"/>
      <w:pgSz w:w="11906" w:h="16838"/>
      <w:pgMar w:top="1134" w:right="991" w:bottom="709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CD" w:rsidRDefault="002F2DCD" w:rsidP="00F43845">
      <w:pPr>
        <w:spacing w:after="0" w:line="240" w:lineRule="auto"/>
      </w:pPr>
      <w:r>
        <w:separator/>
      </w:r>
    </w:p>
  </w:endnote>
  <w:endnote w:type="continuationSeparator" w:id="0">
    <w:p w:rsidR="002F2DCD" w:rsidRDefault="002F2DCD" w:rsidP="00F4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45" w:rsidRDefault="00F43845">
    <w:pPr>
      <w:pStyle w:val="a8"/>
      <w:jc w:val="center"/>
    </w:pPr>
  </w:p>
  <w:p w:rsidR="00F43845" w:rsidRDefault="00F438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CD" w:rsidRDefault="002F2DCD" w:rsidP="00F43845">
      <w:pPr>
        <w:spacing w:after="0" w:line="240" w:lineRule="auto"/>
      </w:pPr>
      <w:r>
        <w:separator/>
      </w:r>
    </w:p>
  </w:footnote>
  <w:footnote w:type="continuationSeparator" w:id="0">
    <w:p w:rsidR="002F2DCD" w:rsidRDefault="002F2DCD" w:rsidP="00F43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E64"/>
    <w:multiLevelType w:val="hybridMultilevel"/>
    <w:tmpl w:val="8BF47552"/>
    <w:lvl w:ilvl="0" w:tplc="BED0BE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46D41"/>
    <w:multiLevelType w:val="hybridMultilevel"/>
    <w:tmpl w:val="9A0C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F2496"/>
    <w:multiLevelType w:val="hybridMultilevel"/>
    <w:tmpl w:val="80A00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84B00"/>
    <w:multiLevelType w:val="hybridMultilevel"/>
    <w:tmpl w:val="B0789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2318"/>
    <w:rsid w:val="00062FFF"/>
    <w:rsid w:val="00096041"/>
    <w:rsid w:val="000C3D54"/>
    <w:rsid w:val="000D631B"/>
    <w:rsid w:val="000D6381"/>
    <w:rsid w:val="00136E73"/>
    <w:rsid w:val="001B4835"/>
    <w:rsid w:val="001E12B1"/>
    <w:rsid w:val="00227BF9"/>
    <w:rsid w:val="002F2DCD"/>
    <w:rsid w:val="00346C07"/>
    <w:rsid w:val="003F425E"/>
    <w:rsid w:val="003F4444"/>
    <w:rsid w:val="00440053"/>
    <w:rsid w:val="00476845"/>
    <w:rsid w:val="00487E91"/>
    <w:rsid w:val="004E2318"/>
    <w:rsid w:val="00660604"/>
    <w:rsid w:val="00674D77"/>
    <w:rsid w:val="006D7097"/>
    <w:rsid w:val="00735B8A"/>
    <w:rsid w:val="0076283D"/>
    <w:rsid w:val="008065B9"/>
    <w:rsid w:val="00817959"/>
    <w:rsid w:val="0087096C"/>
    <w:rsid w:val="008756CD"/>
    <w:rsid w:val="008C23DB"/>
    <w:rsid w:val="008F348E"/>
    <w:rsid w:val="00953FE2"/>
    <w:rsid w:val="00A23B0A"/>
    <w:rsid w:val="00A3207B"/>
    <w:rsid w:val="00AC6304"/>
    <w:rsid w:val="00AD680E"/>
    <w:rsid w:val="00AE6AB5"/>
    <w:rsid w:val="00B81676"/>
    <w:rsid w:val="00BD521E"/>
    <w:rsid w:val="00CE0C3D"/>
    <w:rsid w:val="00D25FC5"/>
    <w:rsid w:val="00D45927"/>
    <w:rsid w:val="00E06C94"/>
    <w:rsid w:val="00E17969"/>
    <w:rsid w:val="00EB3469"/>
    <w:rsid w:val="00ED15F1"/>
    <w:rsid w:val="00F43845"/>
    <w:rsid w:val="00F504D2"/>
    <w:rsid w:val="00FC392F"/>
    <w:rsid w:val="00FD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3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4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3845"/>
  </w:style>
  <w:style w:type="paragraph" w:styleId="a8">
    <w:name w:val="footer"/>
    <w:basedOn w:val="a"/>
    <w:link w:val="a9"/>
    <w:uiPriority w:val="99"/>
    <w:unhideWhenUsed/>
    <w:rsid w:val="00F4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58CAB-D997-4B9C-9A9F-0224F1AC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13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Марина</cp:lastModifiedBy>
  <cp:revision>18</cp:revision>
  <dcterms:created xsi:type="dcterms:W3CDTF">2012-02-01T18:04:00Z</dcterms:created>
  <dcterms:modified xsi:type="dcterms:W3CDTF">2016-10-28T11:11:00Z</dcterms:modified>
</cp:coreProperties>
</file>